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29" w:rsidRPr="009C3829" w:rsidRDefault="009C3829" w:rsidP="009C382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C3829">
        <w:rPr>
          <w:rFonts w:ascii="Arial" w:hAnsi="Arial" w:cs="Arial"/>
          <w:b/>
          <w:sz w:val="24"/>
          <w:szCs w:val="24"/>
        </w:rPr>
        <w:t>ОТДЕЛ КУЛЬТУРЫ, СПОРТА, МОЛОДЕЖНОЙ ПОЛИТИКИ</w:t>
      </w:r>
    </w:p>
    <w:p w:rsidR="009C3829" w:rsidRPr="009C3829" w:rsidRDefault="009C3829" w:rsidP="009C382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C3829">
        <w:rPr>
          <w:rFonts w:ascii="Arial" w:hAnsi="Arial" w:cs="Arial"/>
          <w:b/>
          <w:sz w:val="24"/>
          <w:szCs w:val="24"/>
        </w:rPr>
        <w:t>И ИНФОРМАЦИОННОГО ОБЕСПЕЧЕНИЯ</w:t>
      </w:r>
    </w:p>
    <w:p w:rsidR="009C3829" w:rsidRPr="009C3829" w:rsidRDefault="009C3829" w:rsidP="009C382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C3829">
        <w:rPr>
          <w:rFonts w:ascii="Arial" w:hAnsi="Arial" w:cs="Arial"/>
          <w:b/>
          <w:sz w:val="24"/>
          <w:szCs w:val="24"/>
        </w:rPr>
        <w:t>АДМИНИСТРАЦИИ ГОРОДА БОРОДИНО</w:t>
      </w:r>
    </w:p>
    <w:p w:rsidR="00E55655" w:rsidRPr="009C3829" w:rsidRDefault="00E55655" w:rsidP="00FC141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E55655" w:rsidRPr="009C3829" w:rsidRDefault="009C3829" w:rsidP="00FC141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9C3829">
        <w:rPr>
          <w:rFonts w:ascii="Arial" w:hAnsi="Arial" w:cs="Arial"/>
          <w:b/>
          <w:bCs/>
          <w:sz w:val="24"/>
          <w:szCs w:val="24"/>
        </w:rPr>
        <w:t>РАСПОРЯЖ</w:t>
      </w:r>
      <w:r w:rsidR="00E55655" w:rsidRPr="009C3829">
        <w:rPr>
          <w:rFonts w:ascii="Arial" w:hAnsi="Arial" w:cs="Arial"/>
          <w:b/>
          <w:bCs/>
          <w:sz w:val="24"/>
          <w:szCs w:val="24"/>
        </w:rPr>
        <w:t>ЕНИЕ</w:t>
      </w:r>
    </w:p>
    <w:p w:rsidR="00E55655" w:rsidRPr="00C53037" w:rsidRDefault="00E55655" w:rsidP="00FC141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E55655" w:rsidRDefault="002E6F55" w:rsidP="00E93D85">
      <w:pPr>
        <w:pStyle w:val="a5"/>
        <w:tabs>
          <w:tab w:val="left" w:pos="3969"/>
          <w:tab w:val="left" w:pos="822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29.</w:t>
      </w:r>
      <w:proofErr w:type="gramStart"/>
      <w:r>
        <w:rPr>
          <w:rFonts w:ascii="Arial" w:hAnsi="Arial" w:cs="Arial"/>
          <w:bCs/>
          <w:sz w:val="24"/>
          <w:szCs w:val="24"/>
        </w:rPr>
        <w:t>06.</w:t>
      </w:r>
      <w:r w:rsidR="009C3829">
        <w:rPr>
          <w:rFonts w:ascii="Arial" w:hAnsi="Arial" w:cs="Arial"/>
          <w:bCs/>
          <w:sz w:val="24"/>
          <w:szCs w:val="24"/>
        </w:rPr>
        <w:t>2020</w:t>
      </w:r>
      <w:r w:rsidR="00E93D85">
        <w:rPr>
          <w:rFonts w:ascii="Arial" w:hAnsi="Arial" w:cs="Arial"/>
          <w:bCs/>
          <w:sz w:val="24"/>
          <w:szCs w:val="24"/>
        </w:rPr>
        <w:tab/>
      </w:r>
      <w:proofErr w:type="spellStart"/>
      <w:r w:rsidR="00E55655" w:rsidRPr="00C53037">
        <w:rPr>
          <w:rFonts w:ascii="Arial" w:hAnsi="Arial" w:cs="Arial"/>
          <w:bCs/>
          <w:sz w:val="24"/>
          <w:szCs w:val="24"/>
        </w:rPr>
        <w:t>г.Бородино</w:t>
      </w:r>
      <w:proofErr w:type="spellEnd"/>
      <w:proofErr w:type="gramEnd"/>
      <w:r w:rsidR="00E55655" w:rsidRPr="00C53037">
        <w:rPr>
          <w:rFonts w:ascii="Arial" w:hAnsi="Arial" w:cs="Arial"/>
          <w:bCs/>
          <w:sz w:val="24"/>
          <w:szCs w:val="24"/>
        </w:rPr>
        <w:t xml:space="preserve"> </w:t>
      </w:r>
      <w:r w:rsidR="008E55AC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54</w:t>
      </w:r>
    </w:p>
    <w:p w:rsidR="00E93D85" w:rsidRPr="00C53037" w:rsidRDefault="00E93D85" w:rsidP="00E93D85">
      <w:pPr>
        <w:pStyle w:val="a5"/>
        <w:tabs>
          <w:tab w:val="left" w:pos="3969"/>
          <w:tab w:val="left" w:pos="8222"/>
        </w:tabs>
        <w:rPr>
          <w:rFonts w:ascii="Arial" w:hAnsi="Arial" w:cs="Arial"/>
          <w:bCs/>
          <w:sz w:val="24"/>
          <w:szCs w:val="24"/>
        </w:rPr>
      </w:pPr>
    </w:p>
    <w:p w:rsidR="005C17C5" w:rsidRPr="00C53037" w:rsidRDefault="005C17C5" w:rsidP="00E55655">
      <w:pPr>
        <w:pStyle w:val="a5"/>
        <w:rPr>
          <w:rFonts w:ascii="Arial" w:hAnsi="Arial" w:cs="Arial"/>
          <w:bCs/>
          <w:sz w:val="24"/>
          <w:szCs w:val="24"/>
        </w:rPr>
      </w:pPr>
    </w:p>
    <w:p w:rsidR="00FC1418" w:rsidRDefault="00FC1418" w:rsidP="00E93D85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C53037">
        <w:rPr>
          <w:rFonts w:ascii="Arial" w:hAnsi="Arial" w:cs="Arial"/>
          <w:bCs/>
          <w:sz w:val="24"/>
          <w:szCs w:val="24"/>
        </w:rPr>
        <w:t>Об</w:t>
      </w:r>
      <w:r w:rsidR="009C3829">
        <w:rPr>
          <w:rFonts w:ascii="Arial" w:hAnsi="Arial" w:cs="Arial"/>
          <w:bCs/>
          <w:sz w:val="24"/>
          <w:szCs w:val="24"/>
        </w:rPr>
        <w:t xml:space="preserve"> </w:t>
      </w:r>
      <w:r w:rsidRPr="00C53037">
        <w:rPr>
          <w:rFonts w:ascii="Arial" w:hAnsi="Arial" w:cs="Arial"/>
          <w:bCs/>
          <w:sz w:val="24"/>
          <w:szCs w:val="24"/>
        </w:rPr>
        <w:t>утверждении</w:t>
      </w:r>
      <w:r w:rsidR="009C3829">
        <w:rPr>
          <w:rFonts w:ascii="Arial" w:hAnsi="Arial" w:cs="Arial"/>
          <w:bCs/>
          <w:sz w:val="24"/>
          <w:szCs w:val="24"/>
        </w:rPr>
        <w:t xml:space="preserve"> </w:t>
      </w:r>
      <w:r w:rsidR="00E55655" w:rsidRPr="00C53037">
        <w:rPr>
          <w:rFonts w:ascii="Arial" w:hAnsi="Arial" w:cs="Arial"/>
          <w:bCs/>
          <w:sz w:val="24"/>
          <w:szCs w:val="24"/>
        </w:rPr>
        <w:t>административных</w:t>
      </w:r>
      <w:r w:rsidR="009C3829">
        <w:rPr>
          <w:rFonts w:ascii="Arial" w:hAnsi="Arial" w:cs="Arial"/>
          <w:bCs/>
          <w:sz w:val="24"/>
          <w:szCs w:val="24"/>
        </w:rPr>
        <w:t xml:space="preserve"> </w:t>
      </w:r>
      <w:r w:rsidR="00E55655" w:rsidRPr="00C53037">
        <w:rPr>
          <w:rFonts w:ascii="Arial" w:hAnsi="Arial" w:cs="Arial"/>
          <w:bCs/>
          <w:sz w:val="24"/>
          <w:szCs w:val="24"/>
        </w:rPr>
        <w:t>регламентов</w:t>
      </w:r>
      <w:r w:rsidR="009C3829">
        <w:rPr>
          <w:rFonts w:ascii="Arial" w:hAnsi="Arial" w:cs="Arial"/>
          <w:bCs/>
          <w:sz w:val="24"/>
          <w:szCs w:val="24"/>
        </w:rPr>
        <w:t xml:space="preserve"> </w:t>
      </w:r>
      <w:r w:rsidR="00E55655" w:rsidRPr="00C53037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C53037">
        <w:rPr>
          <w:rFonts w:ascii="Arial" w:hAnsi="Arial" w:cs="Arial"/>
          <w:bCs/>
          <w:sz w:val="24"/>
          <w:szCs w:val="24"/>
        </w:rPr>
        <w:t>м</w:t>
      </w:r>
      <w:r w:rsidR="00395888">
        <w:rPr>
          <w:rFonts w:ascii="Arial" w:hAnsi="Arial" w:cs="Arial"/>
          <w:bCs/>
          <w:sz w:val="24"/>
          <w:szCs w:val="24"/>
        </w:rPr>
        <w:t>униципальных услуг</w:t>
      </w:r>
      <w:r w:rsidR="009C3829">
        <w:rPr>
          <w:rFonts w:ascii="Arial" w:hAnsi="Arial" w:cs="Arial"/>
          <w:bCs/>
          <w:sz w:val="24"/>
          <w:szCs w:val="24"/>
        </w:rPr>
        <w:t xml:space="preserve"> в области</w:t>
      </w:r>
      <w:r w:rsidRPr="00C53037">
        <w:rPr>
          <w:rFonts w:ascii="Arial" w:hAnsi="Arial" w:cs="Arial"/>
          <w:bCs/>
          <w:sz w:val="24"/>
          <w:szCs w:val="24"/>
        </w:rPr>
        <w:t xml:space="preserve"> физической культуры и спорта</w:t>
      </w:r>
    </w:p>
    <w:bookmarkEnd w:id="0"/>
    <w:p w:rsidR="00E93D85" w:rsidRPr="00C53037" w:rsidRDefault="00E93D85" w:rsidP="00E55655">
      <w:pPr>
        <w:pStyle w:val="a5"/>
        <w:rPr>
          <w:rFonts w:ascii="Arial" w:hAnsi="Arial" w:cs="Arial"/>
          <w:bCs/>
          <w:sz w:val="24"/>
          <w:szCs w:val="24"/>
        </w:rPr>
      </w:pPr>
    </w:p>
    <w:p w:rsidR="00FC1418" w:rsidRPr="00C53037" w:rsidRDefault="00AE0FA5" w:rsidP="00E55655">
      <w:pPr>
        <w:pStyle w:val="a5"/>
        <w:jc w:val="both"/>
        <w:rPr>
          <w:rFonts w:ascii="Arial" w:hAnsi="Arial" w:cs="Arial"/>
          <w:sz w:val="24"/>
          <w:szCs w:val="24"/>
        </w:rPr>
      </w:pPr>
      <w:r w:rsidRPr="00C53037">
        <w:rPr>
          <w:rFonts w:ascii="Arial" w:hAnsi="Arial" w:cs="Arial"/>
          <w:sz w:val="24"/>
          <w:szCs w:val="24"/>
        </w:rPr>
        <w:t xml:space="preserve">В соответствии </w:t>
      </w:r>
      <w:r w:rsidR="002C7ED6" w:rsidRPr="00C53037">
        <w:rPr>
          <w:rFonts w:ascii="Arial" w:hAnsi="Arial" w:cs="Arial"/>
          <w:sz w:val="24"/>
          <w:szCs w:val="24"/>
        </w:rPr>
        <w:t>с</w:t>
      </w:r>
      <w:r w:rsidR="0045090D">
        <w:rPr>
          <w:rFonts w:ascii="Arial" w:hAnsi="Arial" w:cs="Arial"/>
          <w:sz w:val="24"/>
          <w:szCs w:val="24"/>
        </w:rPr>
        <w:t xml:space="preserve">о </w:t>
      </w:r>
      <w:r w:rsidR="002C7ED6" w:rsidRPr="00C53037">
        <w:rPr>
          <w:rFonts w:ascii="Arial" w:hAnsi="Arial" w:cs="Arial"/>
          <w:sz w:val="24"/>
          <w:szCs w:val="24"/>
        </w:rPr>
        <w:t>ст.69.2 Бюджетного кодекса РФ, Федеральным законом от 04.12.2007 N 329-ФЗ "О физической культуре и спорте в Российской Федерации,</w:t>
      </w:r>
      <w:r w:rsidRPr="00C53037">
        <w:rPr>
          <w:rFonts w:ascii="Arial" w:hAnsi="Arial" w:cs="Arial"/>
          <w:sz w:val="24"/>
          <w:szCs w:val="24"/>
        </w:rPr>
        <w:t>Федеральным законом от 06.10.2003 № 131-ФЗ «Обобщих принципах организации местного самоуправления в РоссийскойФедерации», Федеральным законом от 27.07.2010 № 210-ФЗ «Оборганизации предоставления государственных и муниципальных услуг»,</w:t>
      </w:r>
      <w:r w:rsidR="0045090D">
        <w:rPr>
          <w:rFonts w:ascii="Arial" w:hAnsi="Arial" w:cs="Arial"/>
          <w:sz w:val="24"/>
          <w:szCs w:val="24"/>
        </w:rPr>
        <w:t xml:space="preserve"> </w:t>
      </w:r>
      <w:r w:rsidR="0045090D" w:rsidRPr="00F6036A">
        <w:rPr>
          <w:rFonts w:ascii="Arial" w:hAnsi="Arial" w:cs="Arial"/>
          <w:sz w:val="24"/>
          <w:szCs w:val="24"/>
        </w:rPr>
        <w:t>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 w:rsidR="001871F8">
        <w:rPr>
          <w:rFonts w:ascii="Arial" w:hAnsi="Arial" w:cs="Arial"/>
          <w:sz w:val="24"/>
          <w:szCs w:val="24"/>
        </w:rPr>
        <w:t xml:space="preserve"> (муниципальными учреждениями)",</w:t>
      </w:r>
      <w:r w:rsidR="0045090D" w:rsidRPr="00F6036A">
        <w:rPr>
          <w:rFonts w:ascii="Arial" w:hAnsi="Arial" w:cs="Arial"/>
          <w:sz w:val="24"/>
          <w:szCs w:val="24"/>
        </w:rPr>
        <w:t xml:space="preserve"> </w:t>
      </w:r>
      <w:r w:rsidR="002C7ED6" w:rsidRPr="00F6036A">
        <w:rPr>
          <w:rFonts w:ascii="Arial" w:hAnsi="Arial" w:cs="Arial"/>
          <w:sz w:val="24"/>
          <w:szCs w:val="24"/>
        </w:rPr>
        <w:t xml:space="preserve"> П</w:t>
      </w:r>
      <w:r w:rsidRPr="00F6036A">
        <w:rPr>
          <w:rFonts w:ascii="Arial" w:hAnsi="Arial" w:cs="Arial"/>
          <w:sz w:val="24"/>
          <w:szCs w:val="24"/>
        </w:rPr>
        <w:t>остановлением администрации города Бородино</w:t>
      </w:r>
      <w:r w:rsidR="00F6036A">
        <w:rPr>
          <w:rFonts w:ascii="Arial" w:hAnsi="Arial" w:cs="Arial"/>
          <w:sz w:val="24"/>
          <w:szCs w:val="24"/>
        </w:rPr>
        <w:t xml:space="preserve"> от 18.05.2020 № 313</w:t>
      </w:r>
      <w:r w:rsidRPr="00C53037">
        <w:rPr>
          <w:rFonts w:ascii="Arial" w:hAnsi="Arial" w:cs="Arial"/>
          <w:sz w:val="24"/>
          <w:szCs w:val="24"/>
        </w:rPr>
        <w:t xml:space="preserve"> «Об</w:t>
      </w:r>
      <w:r w:rsidR="00F6036A">
        <w:rPr>
          <w:rFonts w:ascii="Arial" w:hAnsi="Arial" w:cs="Arial"/>
          <w:sz w:val="24"/>
          <w:szCs w:val="24"/>
        </w:rPr>
        <w:t xml:space="preserve"> утверждении П</w:t>
      </w:r>
      <w:r w:rsidRPr="00C53037">
        <w:rPr>
          <w:rFonts w:ascii="Arial" w:hAnsi="Arial" w:cs="Arial"/>
          <w:sz w:val="24"/>
          <w:szCs w:val="24"/>
        </w:rPr>
        <w:t>орядка разработки и утверждения административных</w:t>
      </w:r>
      <w:r w:rsidR="00F6036A">
        <w:rPr>
          <w:rFonts w:ascii="Arial" w:hAnsi="Arial" w:cs="Arial"/>
          <w:sz w:val="24"/>
          <w:szCs w:val="24"/>
        </w:rPr>
        <w:t xml:space="preserve"> </w:t>
      </w:r>
      <w:r w:rsidRPr="00C53037">
        <w:rPr>
          <w:rFonts w:ascii="Arial" w:hAnsi="Arial" w:cs="Arial"/>
          <w:sz w:val="24"/>
          <w:szCs w:val="24"/>
        </w:rPr>
        <w:t>регламентов предоставления муниципальных услуг»,</w:t>
      </w:r>
      <w:r w:rsidR="002C7ED6" w:rsidRPr="00C53037">
        <w:rPr>
          <w:rFonts w:ascii="Arial" w:hAnsi="Arial" w:cs="Arial"/>
          <w:sz w:val="24"/>
          <w:szCs w:val="24"/>
        </w:rPr>
        <w:t xml:space="preserve"> руководствуясь </w:t>
      </w:r>
      <w:r w:rsidR="009C3829">
        <w:rPr>
          <w:rFonts w:ascii="Arial" w:hAnsi="Arial" w:cs="Arial"/>
          <w:sz w:val="24"/>
          <w:szCs w:val="24"/>
        </w:rPr>
        <w:t>Положением об ОКСМП и ИО</w:t>
      </w:r>
      <w:r w:rsidR="002C7ED6" w:rsidRPr="00C53037">
        <w:rPr>
          <w:rFonts w:ascii="Arial" w:hAnsi="Arial" w:cs="Arial"/>
          <w:sz w:val="24"/>
          <w:szCs w:val="24"/>
        </w:rPr>
        <w:t>:</w:t>
      </w:r>
    </w:p>
    <w:p w:rsidR="00213970" w:rsidRPr="00C53037" w:rsidRDefault="00F6036A" w:rsidP="0021397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91269" w:rsidRPr="00C53037">
        <w:rPr>
          <w:rFonts w:ascii="Arial" w:hAnsi="Arial" w:cs="Arial"/>
          <w:sz w:val="24"/>
          <w:szCs w:val="24"/>
        </w:rPr>
        <w:t>1</w:t>
      </w:r>
      <w:r w:rsidR="00A218BE" w:rsidRPr="00C53037">
        <w:rPr>
          <w:rFonts w:ascii="Arial" w:hAnsi="Arial" w:cs="Arial"/>
          <w:sz w:val="24"/>
          <w:szCs w:val="24"/>
        </w:rPr>
        <w:t>.</w:t>
      </w:r>
      <w:r w:rsidR="009C04CA">
        <w:rPr>
          <w:rFonts w:ascii="Arial" w:hAnsi="Arial" w:cs="Arial"/>
          <w:sz w:val="24"/>
          <w:szCs w:val="24"/>
        </w:rPr>
        <w:t>Утвердить административный</w:t>
      </w:r>
      <w:r w:rsidR="002C7ED6" w:rsidRPr="00C53037">
        <w:rPr>
          <w:rFonts w:ascii="Arial" w:hAnsi="Arial" w:cs="Arial"/>
          <w:sz w:val="24"/>
          <w:szCs w:val="24"/>
        </w:rPr>
        <w:t xml:space="preserve"> регламент предоставления </w:t>
      </w:r>
      <w:r w:rsidR="009C04CA">
        <w:rPr>
          <w:rFonts w:ascii="Arial" w:hAnsi="Arial" w:cs="Arial"/>
          <w:sz w:val="24"/>
          <w:szCs w:val="24"/>
        </w:rPr>
        <w:t xml:space="preserve"> </w:t>
      </w:r>
      <w:r w:rsidR="00213970">
        <w:rPr>
          <w:rFonts w:ascii="Arial" w:hAnsi="Arial" w:cs="Arial"/>
          <w:sz w:val="24"/>
          <w:szCs w:val="24"/>
        </w:rPr>
        <w:t>муниципальной</w:t>
      </w:r>
      <w:r w:rsidR="00395888">
        <w:rPr>
          <w:rFonts w:ascii="Arial" w:hAnsi="Arial" w:cs="Arial"/>
          <w:sz w:val="24"/>
          <w:szCs w:val="24"/>
        </w:rPr>
        <w:t xml:space="preserve"> услуг</w:t>
      </w:r>
      <w:r w:rsidR="00213970">
        <w:rPr>
          <w:rFonts w:ascii="Arial" w:hAnsi="Arial" w:cs="Arial"/>
          <w:sz w:val="24"/>
          <w:szCs w:val="24"/>
        </w:rPr>
        <w:t>и «</w:t>
      </w:r>
      <w:r w:rsidR="00395888" w:rsidRPr="00395888">
        <w:rPr>
          <w:rFonts w:ascii="Arial" w:hAnsi="Arial" w:cs="Arial"/>
          <w:sz w:val="24"/>
          <w:szCs w:val="24"/>
        </w:rPr>
        <w:t>Спортивная подгото</w:t>
      </w:r>
      <w:r w:rsidR="00213970">
        <w:rPr>
          <w:rFonts w:ascii="Arial" w:hAnsi="Arial" w:cs="Arial"/>
          <w:sz w:val="24"/>
          <w:szCs w:val="24"/>
        </w:rPr>
        <w:t>вка по олимпийским видам спорта» согласно приложение 1 к распоряжению.</w:t>
      </w:r>
    </w:p>
    <w:p w:rsidR="00333BE3" w:rsidRDefault="00F6036A" w:rsidP="0021397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13970">
        <w:rPr>
          <w:rFonts w:ascii="Arial" w:hAnsi="Arial" w:cs="Arial"/>
          <w:sz w:val="24"/>
          <w:szCs w:val="24"/>
        </w:rPr>
        <w:t xml:space="preserve"> </w:t>
      </w:r>
      <w:r w:rsidR="00A218BE" w:rsidRPr="00C53037">
        <w:rPr>
          <w:rFonts w:ascii="Arial" w:hAnsi="Arial" w:cs="Arial"/>
          <w:sz w:val="24"/>
          <w:szCs w:val="24"/>
        </w:rPr>
        <w:t>2.</w:t>
      </w:r>
      <w:r w:rsidR="00213970" w:rsidRPr="00213970">
        <w:rPr>
          <w:rFonts w:ascii="Arial" w:hAnsi="Arial" w:cs="Arial"/>
          <w:sz w:val="24"/>
          <w:szCs w:val="24"/>
        </w:rPr>
        <w:t xml:space="preserve"> </w:t>
      </w:r>
      <w:r w:rsidR="00213970">
        <w:rPr>
          <w:rFonts w:ascii="Arial" w:hAnsi="Arial" w:cs="Arial"/>
          <w:sz w:val="24"/>
          <w:szCs w:val="24"/>
        </w:rPr>
        <w:t>Утвердить административный</w:t>
      </w:r>
      <w:r w:rsidR="00213970" w:rsidRPr="00C53037">
        <w:rPr>
          <w:rFonts w:ascii="Arial" w:hAnsi="Arial" w:cs="Arial"/>
          <w:sz w:val="24"/>
          <w:szCs w:val="24"/>
        </w:rPr>
        <w:t xml:space="preserve"> регламент предоставления </w:t>
      </w:r>
      <w:r w:rsidR="00213970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213970" w:rsidRPr="00395888">
        <w:rPr>
          <w:rFonts w:ascii="Arial" w:hAnsi="Arial" w:cs="Arial"/>
          <w:sz w:val="24"/>
          <w:szCs w:val="24"/>
        </w:rPr>
        <w:t>Спортивная подгото</w:t>
      </w:r>
      <w:r w:rsidR="00213970">
        <w:rPr>
          <w:rFonts w:ascii="Arial" w:hAnsi="Arial" w:cs="Arial"/>
          <w:sz w:val="24"/>
          <w:szCs w:val="24"/>
        </w:rPr>
        <w:t>вка по неолимпийским видам спорта» согласно приложение 2 к распоряжению.</w:t>
      </w:r>
      <w:r w:rsidR="009C04CA">
        <w:rPr>
          <w:rFonts w:ascii="Arial" w:hAnsi="Arial" w:cs="Arial"/>
          <w:sz w:val="24"/>
          <w:szCs w:val="24"/>
        </w:rPr>
        <w:t xml:space="preserve">     </w:t>
      </w:r>
    </w:p>
    <w:p w:rsidR="00FC1418" w:rsidRPr="00C53037" w:rsidRDefault="00213970" w:rsidP="00F6036A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="00FC1418" w:rsidRPr="00C53037">
        <w:rPr>
          <w:rFonts w:ascii="Arial" w:hAnsi="Arial" w:cs="Arial"/>
          <w:sz w:val="24"/>
          <w:szCs w:val="24"/>
        </w:rPr>
        <w:t>.</w:t>
      </w:r>
      <w:r w:rsidR="0060090C">
        <w:rPr>
          <w:rFonts w:ascii="Arial" w:hAnsi="Arial" w:cs="Arial"/>
          <w:sz w:val="24"/>
          <w:szCs w:val="24"/>
        </w:rPr>
        <w:t>Главному специалисту по ФК и С</w:t>
      </w:r>
      <w:r w:rsidR="00FC1418" w:rsidRPr="00C53037">
        <w:rPr>
          <w:rFonts w:ascii="Arial" w:hAnsi="Arial" w:cs="Arial"/>
          <w:sz w:val="24"/>
          <w:szCs w:val="24"/>
        </w:rPr>
        <w:t>:</w:t>
      </w:r>
    </w:p>
    <w:p w:rsidR="00FC1418" w:rsidRPr="00C53037" w:rsidRDefault="00F6036A" w:rsidP="00F6036A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13970">
        <w:rPr>
          <w:rFonts w:ascii="Arial" w:hAnsi="Arial" w:cs="Arial"/>
          <w:sz w:val="24"/>
          <w:szCs w:val="24"/>
        </w:rPr>
        <w:t>3</w:t>
      </w:r>
      <w:r w:rsidR="00A218BE" w:rsidRPr="00C53037">
        <w:rPr>
          <w:rFonts w:ascii="Arial" w:hAnsi="Arial" w:cs="Arial"/>
          <w:sz w:val="24"/>
          <w:szCs w:val="24"/>
        </w:rPr>
        <w:t>.1.</w:t>
      </w:r>
      <w:r w:rsidR="002E6F55">
        <w:rPr>
          <w:rFonts w:ascii="Arial" w:hAnsi="Arial" w:cs="Arial"/>
          <w:sz w:val="24"/>
          <w:szCs w:val="24"/>
        </w:rPr>
        <w:t xml:space="preserve"> </w:t>
      </w:r>
      <w:r w:rsidR="00FC1418" w:rsidRPr="00C53037">
        <w:rPr>
          <w:rFonts w:ascii="Arial" w:hAnsi="Arial" w:cs="Arial"/>
          <w:sz w:val="24"/>
          <w:szCs w:val="24"/>
        </w:rPr>
        <w:t>Обеспечить соблюдени</w:t>
      </w:r>
      <w:r w:rsidR="00873C86">
        <w:rPr>
          <w:rFonts w:ascii="Arial" w:hAnsi="Arial" w:cs="Arial"/>
          <w:sz w:val="24"/>
          <w:szCs w:val="24"/>
        </w:rPr>
        <w:t xml:space="preserve">е </w:t>
      </w:r>
      <w:r w:rsidR="001871F8">
        <w:rPr>
          <w:rFonts w:ascii="Arial" w:hAnsi="Arial" w:cs="Arial"/>
          <w:sz w:val="24"/>
          <w:szCs w:val="24"/>
        </w:rPr>
        <w:t xml:space="preserve">и осуществлять контроль за выполнением </w:t>
      </w:r>
      <w:r w:rsidR="00873C86">
        <w:rPr>
          <w:rFonts w:ascii="Arial" w:hAnsi="Arial" w:cs="Arial"/>
          <w:sz w:val="24"/>
          <w:szCs w:val="24"/>
        </w:rPr>
        <w:t>требований административных регламентов</w:t>
      </w:r>
      <w:r w:rsidR="00FC1418" w:rsidRPr="00C53037">
        <w:rPr>
          <w:rFonts w:ascii="Arial" w:hAnsi="Arial" w:cs="Arial"/>
          <w:sz w:val="24"/>
          <w:szCs w:val="24"/>
        </w:rPr>
        <w:t xml:space="preserve"> предоставления муниципальных</w:t>
      </w:r>
      <w:r w:rsidR="00F86B42">
        <w:rPr>
          <w:rFonts w:ascii="Arial" w:hAnsi="Arial" w:cs="Arial"/>
          <w:sz w:val="24"/>
          <w:szCs w:val="24"/>
        </w:rPr>
        <w:t xml:space="preserve"> услуг</w:t>
      </w:r>
      <w:r w:rsidR="007C2D86" w:rsidRPr="00C53037">
        <w:rPr>
          <w:rFonts w:ascii="Arial" w:hAnsi="Arial" w:cs="Arial"/>
          <w:sz w:val="24"/>
          <w:szCs w:val="24"/>
        </w:rPr>
        <w:t xml:space="preserve"> подведомственными</w:t>
      </w:r>
      <w:r w:rsidR="00FC1418" w:rsidRPr="00C53037">
        <w:rPr>
          <w:rFonts w:ascii="Arial" w:hAnsi="Arial" w:cs="Arial"/>
          <w:sz w:val="24"/>
          <w:szCs w:val="24"/>
        </w:rPr>
        <w:t xml:space="preserve"> муниципальными учреждениями</w:t>
      </w:r>
      <w:r w:rsidR="001871F8">
        <w:rPr>
          <w:rFonts w:ascii="Arial" w:hAnsi="Arial" w:cs="Arial"/>
          <w:sz w:val="24"/>
          <w:szCs w:val="24"/>
        </w:rPr>
        <w:t xml:space="preserve"> в области физической культуры и спорта</w:t>
      </w:r>
      <w:r w:rsidR="00FC1418" w:rsidRPr="00C53037">
        <w:rPr>
          <w:rFonts w:ascii="Arial" w:hAnsi="Arial" w:cs="Arial"/>
          <w:sz w:val="24"/>
          <w:szCs w:val="24"/>
        </w:rPr>
        <w:t>.</w:t>
      </w:r>
    </w:p>
    <w:p w:rsidR="00FC1418" w:rsidRPr="00C53037" w:rsidRDefault="00F6036A" w:rsidP="005C17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13970">
        <w:rPr>
          <w:rFonts w:ascii="Arial" w:hAnsi="Arial" w:cs="Arial"/>
          <w:sz w:val="24"/>
          <w:szCs w:val="24"/>
        </w:rPr>
        <w:t>3</w:t>
      </w:r>
      <w:r w:rsidR="00A218BE" w:rsidRPr="00C53037">
        <w:rPr>
          <w:rFonts w:ascii="Arial" w:hAnsi="Arial" w:cs="Arial"/>
          <w:sz w:val="24"/>
          <w:szCs w:val="24"/>
        </w:rPr>
        <w:t>.2.</w:t>
      </w:r>
      <w:r w:rsidR="002E6F55">
        <w:rPr>
          <w:rFonts w:ascii="Arial" w:hAnsi="Arial" w:cs="Arial"/>
          <w:sz w:val="24"/>
          <w:szCs w:val="24"/>
        </w:rPr>
        <w:t xml:space="preserve"> </w:t>
      </w:r>
      <w:r w:rsidR="00FC1418" w:rsidRPr="00C53037">
        <w:rPr>
          <w:rFonts w:ascii="Arial" w:hAnsi="Arial" w:cs="Arial"/>
          <w:sz w:val="24"/>
          <w:szCs w:val="24"/>
        </w:rPr>
        <w:t>Обеспечить наличие в свободном доступе в подведомственных муниципальных</w:t>
      </w:r>
      <w:r w:rsidR="004F1A30">
        <w:rPr>
          <w:rFonts w:ascii="Arial" w:hAnsi="Arial" w:cs="Arial"/>
          <w:sz w:val="24"/>
          <w:szCs w:val="24"/>
        </w:rPr>
        <w:t xml:space="preserve"> учреждениях стандартов</w:t>
      </w:r>
      <w:r w:rsidR="00FC1418" w:rsidRPr="00C53037">
        <w:rPr>
          <w:rFonts w:ascii="Arial" w:hAnsi="Arial" w:cs="Arial"/>
          <w:sz w:val="24"/>
          <w:szCs w:val="24"/>
        </w:rPr>
        <w:t xml:space="preserve"> предоставления оказыва</w:t>
      </w:r>
      <w:r w:rsidR="00F86B42">
        <w:rPr>
          <w:rFonts w:ascii="Arial" w:hAnsi="Arial" w:cs="Arial"/>
          <w:sz w:val="24"/>
          <w:szCs w:val="24"/>
        </w:rPr>
        <w:t>емых муниципальных услуг</w:t>
      </w:r>
      <w:r w:rsidR="00FC1418" w:rsidRPr="00C53037">
        <w:rPr>
          <w:rFonts w:ascii="Arial" w:hAnsi="Arial" w:cs="Arial"/>
          <w:sz w:val="24"/>
          <w:szCs w:val="24"/>
        </w:rPr>
        <w:t>.</w:t>
      </w:r>
    </w:p>
    <w:p w:rsidR="00FC1418" w:rsidRPr="00C53037" w:rsidRDefault="00213970" w:rsidP="005C17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 w:rsidR="00A218BE" w:rsidRPr="00C53037">
        <w:rPr>
          <w:rFonts w:ascii="Arial" w:hAnsi="Arial" w:cs="Arial"/>
          <w:sz w:val="24"/>
          <w:szCs w:val="24"/>
        </w:rPr>
        <w:t>.</w:t>
      </w:r>
      <w:r w:rsidR="002E6F55">
        <w:rPr>
          <w:rFonts w:ascii="Arial" w:hAnsi="Arial" w:cs="Arial"/>
          <w:sz w:val="24"/>
          <w:szCs w:val="24"/>
        </w:rPr>
        <w:t xml:space="preserve"> </w:t>
      </w:r>
      <w:r w:rsidR="00FC1418" w:rsidRPr="00C53037">
        <w:rPr>
          <w:rFonts w:ascii="Arial" w:hAnsi="Arial" w:cs="Arial"/>
          <w:sz w:val="24"/>
          <w:szCs w:val="24"/>
        </w:rPr>
        <w:t>Настоящее пос</w:t>
      </w:r>
      <w:r w:rsidR="001871F8">
        <w:rPr>
          <w:rFonts w:ascii="Arial" w:hAnsi="Arial" w:cs="Arial"/>
          <w:sz w:val="24"/>
          <w:szCs w:val="24"/>
        </w:rPr>
        <w:t>тановление вступает в силу в</w:t>
      </w:r>
      <w:r w:rsidR="00FC1418" w:rsidRPr="00C53037">
        <w:rPr>
          <w:rFonts w:ascii="Arial" w:hAnsi="Arial" w:cs="Arial"/>
          <w:sz w:val="24"/>
          <w:szCs w:val="24"/>
        </w:rPr>
        <w:t xml:space="preserve"> д</w:t>
      </w:r>
      <w:r w:rsidR="001871F8">
        <w:rPr>
          <w:rFonts w:ascii="Arial" w:hAnsi="Arial" w:cs="Arial"/>
          <w:sz w:val="24"/>
          <w:szCs w:val="24"/>
        </w:rPr>
        <w:t>е</w:t>
      </w:r>
      <w:r w:rsidR="00FC1418" w:rsidRPr="00C53037">
        <w:rPr>
          <w:rFonts w:ascii="Arial" w:hAnsi="Arial" w:cs="Arial"/>
          <w:sz w:val="24"/>
          <w:szCs w:val="24"/>
        </w:rPr>
        <w:t>н</w:t>
      </w:r>
      <w:r w:rsidR="001871F8">
        <w:rPr>
          <w:rFonts w:ascii="Arial" w:hAnsi="Arial" w:cs="Arial"/>
          <w:sz w:val="24"/>
          <w:szCs w:val="24"/>
        </w:rPr>
        <w:t>ь</w:t>
      </w:r>
      <w:r w:rsidR="004F1A30">
        <w:rPr>
          <w:rFonts w:ascii="Arial" w:hAnsi="Arial" w:cs="Arial"/>
          <w:sz w:val="24"/>
          <w:szCs w:val="24"/>
        </w:rPr>
        <w:t xml:space="preserve"> его подписания</w:t>
      </w:r>
      <w:r w:rsidR="00FC1418" w:rsidRPr="00C53037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1871F8">
        <w:rPr>
          <w:rFonts w:ascii="Arial" w:hAnsi="Arial" w:cs="Arial"/>
          <w:sz w:val="24"/>
          <w:szCs w:val="24"/>
        </w:rPr>
        <w:t>01 янва</w:t>
      </w:r>
      <w:r w:rsidR="000F1AEE" w:rsidRPr="00C53037">
        <w:rPr>
          <w:rFonts w:ascii="Arial" w:hAnsi="Arial" w:cs="Arial"/>
          <w:sz w:val="24"/>
          <w:szCs w:val="24"/>
        </w:rPr>
        <w:t xml:space="preserve">ря </w:t>
      </w:r>
      <w:r w:rsidR="008E55AC">
        <w:rPr>
          <w:rFonts w:ascii="Arial" w:hAnsi="Arial" w:cs="Arial"/>
          <w:sz w:val="24"/>
          <w:szCs w:val="24"/>
        </w:rPr>
        <w:t>20</w:t>
      </w:r>
      <w:r w:rsidR="00F6036A" w:rsidRPr="00F6036A">
        <w:rPr>
          <w:rFonts w:ascii="Arial" w:hAnsi="Arial" w:cs="Arial"/>
          <w:sz w:val="24"/>
          <w:szCs w:val="24"/>
        </w:rPr>
        <w:t>20</w:t>
      </w:r>
      <w:r w:rsidR="00F6036A">
        <w:rPr>
          <w:rFonts w:ascii="Arial" w:hAnsi="Arial" w:cs="Arial"/>
          <w:color w:val="FF0000"/>
          <w:sz w:val="24"/>
          <w:szCs w:val="24"/>
        </w:rPr>
        <w:t xml:space="preserve"> </w:t>
      </w:r>
      <w:r w:rsidR="005C17C5" w:rsidRPr="00C53037">
        <w:rPr>
          <w:rFonts w:ascii="Arial" w:hAnsi="Arial" w:cs="Arial"/>
          <w:sz w:val="24"/>
          <w:szCs w:val="24"/>
        </w:rPr>
        <w:t>года.</w:t>
      </w:r>
    </w:p>
    <w:p w:rsidR="00FC1418" w:rsidRPr="00C53037" w:rsidRDefault="00213970" w:rsidP="00F6036A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</w:t>
      </w:r>
      <w:r w:rsidR="00A218BE" w:rsidRPr="00C53037">
        <w:rPr>
          <w:rFonts w:ascii="Arial" w:hAnsi="Arial" w:cs="Arial"/>
          <w:sz w:val="24"/>
          <w:szCs w:val="24"/>
        </w:rPr>
        <w:t>.</w:t>
      </w:r>
      <w:r w:rsidR="002E6F55">
        <w:rPr>
          <w:rFonts w:ascii="Arial" w:hAnsi="Arial" w:cs="Arial"/>
          <w:sz w:val="24"/>
          <w:szCs w:val="24"/>
        </w:rPr>
        <w:t xml:space="preserve"> </w:t>
      </w:r>
      <w:r w:rsidR="00FC1418" w:rsidRPr="00C53037">
        <w:rPr>
          <w:rFonts w:ascii="Arial" w:hAnsi="Arial" w:cs="Arial"/>
          <w:sz w:val="24"/>
          <w:szCs w:val="24"/>
        </w:rPr>
        <w:t>Контроль за выполне</w:t>
      </w:r>
      <w:r w:rsidR="0060090C">
        <w:rPr>
          <w:rFonts w:ascii="Arial" w:hAnsi="Arial" w:cs="Arial"/>
          <w:sz w:val="24"/>
          <w:szCs w:val="24"/>
        </w:rPr>
        <w:t>нием распоряжения оставляю за собой</w:t>
      </w:r>
      <w:r w:rsidR="005C17C5" w:rsidRPr="00C53037">
        <w:rPr>
          <w:rFonts w:ascii="Arial" w:hAnsi="Arial" w:cs="Arial"/>
          <w:sz w:val="24"/>
          <w:szCs w:val="24"/>
        </w:rPr>
        <w:t>.</w:t>
      </w:r>
    </w:p>
    <w:p w:rsidR="005C17C5" w:rsidRPr="00C53037" w:rsidRDefault="005C17C5" w:rsidP="005C17C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C17C5" w:rsidRPr="00C53037" w:rsidRDefault="005C17C5" w:rsidP="005C17C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64EC1" w:rsidRPr="00C53037" w:rsidRDefault="0060090C" w:rsidP="005C17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ОКСМП и ИО</w:t>
      </w:r>
      <w:r w:rsidR="002E6F5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А.А. Максим</w:t>
      </w:r>
      <w:r w:rsidR="00164EC1" w:rsidRPr="00C53037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а</w:t>
      </w:r>
    </w:p>
    <w:p w:rsidR="00E163CE" w:rsidRDefault="00E163CE" w:rsidP="00253C66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9F3F73" w:rsidRPr="0060090C" w:rsidRDefault="0060090C" w:rsidP="0060090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Колпаков В.А. 34962</w:t>
      </w:r>
    </w:p>
    <w:p w:rsidR="002E6F55" w:rsidRDefault="002E6F55" w:rsidP="007569F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7569F4" w:rsidRPr="0082375E" w:rsidRDefault="002E6F55" w:rsidP="002E6F5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2E6F55" w:rsidRPr="0082375E" w:rsidRDefault="002E6F55" w:rsidP="002E6F5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4F1A30">
        <w:rPr>
          <w:rFonts w:ascii="Arial" w:hAnsi="Arial" w:cs="Arial"/>
          <w:sz w:val="24"/>
          <w:szCs w:val="24"/>
        </w:rPr>
        <w:t xml:space="preserve">к распоряжению </w:t>
      </w:r>
    </w:p>
    <w:p w:rsidR="007569F4" w:rsidRDefault="00FC1418" w:rsidP="002E6F55">
      <w:pPr>
        <w:pStyle w:val="a5"/>
        <w:jc w:val="right"/>
        <w:rPr>
          <w:rFonts w:ascii="Arial" w:hAnsi="Arial" w:cs="Arial"/>
          <w:sz w:val="24"/>
          <w:szCs w:val="24"/>
        </w:rPr>
      </w:pPr>
      <w:r w:rsidRPr="0082375E">
        <w:rPr>
          <w:rFonts w:ascii="Arial" w:hAnsi="Arial" w:cs="Arial"/>
          <w:sz w:val="24"/>
          <w:szCs w:val="24"/>
        </w:rPr>
        <w:t xml:space="preserve">от </w:t>
      </w:r>
      <w:r w:rsidR="002E6F55">
        <w:rPr>
          <w:rFonts w:ascii="Arial" w:hAnsi="Arial" w:cs="Arial"/>
          <w:sz w:val="24"/>
          <w:szCs w:val="24"/>
        </w:rPr>
        <w:t>29.06</w:t>
      </w:r>
      <w:r w:rsidR="00F6036A">
        <w:rPr>
          <w:rFonts w:ascii="Arial" w:hAnsi="Arial" w:cs="Arial"/>
          <w:sz w:val="24"/>
          <w:szCs w:val="24"/>
        </w:rPr>
        <w:t>.2020</w:t>
      </w:r>
      <w:r w:rsidR="00B87812">
        <w:rPr>
          <w:rFonts w:ascii="Arial" w:hAnsi="Arial" w:cs="Arial"/>
          <w:sz w:val="24"/>
          <w:szCs w:val="24"/>
        </w:rPr>
        <w:t xml:space="preserve"> N </w:t>
      </w:r>
      <w:r w:rsidR="002E6F55">
        <w:rPr>
          <w:rFonts w:ascii="Arial" w:hAnsi="Arial" w:cs="Arial"/>
          <w:sz w:val="24"/>
          <w:szCs w:val="24"/>
        </w:rPr>
        <w:t>54</w:t>
      </w:r>
    </w:p>
    <w:p w:rsidR="0082375E" w:rsidRPr="00E163CE" w:rsidRDefault="0082375E" w:rsidP="0082375E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2519FC" w:rsidRPr="005E1F97" w:rsidRDefault="002519FC" w:rsidP="00087A6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E1F9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2519FC" w:rsidRDefault="002519FC" w:rsidP="00087A6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E1F97">
        <w:rPr>
          <w:rFonts w:ascii="Arial" w:hAnsi="Arial" w:cs="Arial"/>
          <w:b/>
          <w:bCs/>
          <w:sz w:val="24"/>
          <w:szCs w:val="24"/>
        </w:rPr>
        <w:t>ПРЕДО</w:t>
      </w:r>
      <w:r w:rsidR="00213970">
        <w:rPr>
          <w:rFonts w:ascii="Arial" w:hAnsi="Arial" w:cs="Arial"/>
          <w:b/>
          <w:bCs/>
          <w:sz w:val="24"/>
          <w:szCs w:val="24"/>
        </w:rPr>
        <w:t>СТАВЛЕНИЯ МУНИЦИПАЛЬНОЙ</w:t>
      </w:r>
      <w:r w:rsidR="009F3F73">
        <w:rPr>
          <w:rFonts w:ascii="Arial" w:hAnsi="Arial" w:cs="Arial"/>
          <w:b/>
          <w:bCs/>
          <w:sz w:val="24"/>
          <w:szCs w:val="24"/>
        </w:rPr>
        <w:t xml:space="preserve"> УСЛУГ</w:t>
      </w:r>
      <w:r w:rsidR="00213970">
        <w:rPr>
          <w:rFonts w:ascii="Arial" w:hAnsi="Arial" w:cs="Arial"/>
          <w:b/>
          <w:bCs/>
          <w:sz w:val="24"/>
          <w:szCs w:val="24"/>
        </w:rPr>
        <w:t>И</w:t>
      </w:r>
    </w:p>
    <w:p w:rsidR="0060090C" w:rsidRPr="005E1F97" w:rsidRDefault="00213970" w:rsidP="00213970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«Спортивная подготовка по олимпийским видам спорта»</w:t>
      </w:r>
    </w:p>
    <w:p w:rsidR="002519FC" w:rsidRPr="005E1F97" w:rsidRDefault="002519FC" w:rsidP="00087A6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9FC" w:rsidRDefault="00495274" w:rsidP="00087A6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 w:rsidR="002519FC" w:rsidRPr="005E1F9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213970" w:rsidRPr="005E1F97" w:rsidRDefault="00213970" w:rsidP="00087A6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9FC" w:rsidRDefault="009F3F73" w:rsidP="001D1856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5A0373">
        <w:rPr>
          <w:rFonts w:ascii="Arial" w:hAnsi="Arial" w:cs="Arial"/>
          <w:bCs/>
          <w:sz w:val="24"/>
          <w:szCs w:val="24"/>
        </w:rPr>
        <w:t xml:space="preserve">      </w:t>
      </w:r>
      <w:r w:rsidR="002519FC" w:rsidRPr="005E1F97">
        <w:rPr>
          <w:rFonts w:ascii="Arial" w:hAnsi="Arial" w:cs="Arial"/>
          <w:bCs/>
          <w:sz w:val="24"/>
          <w:szCs w:val="24"/>
        </w:rPr>
        <w:t>1</w:t>
      </w:r>
      <w:r w:rsidR="00493B13">
        <w:rPr>
          <w:rFonts w:ascii="Arial" w:hAnsi="Arial" w:cs="Arial"/>
          <w:bCs/>
          <w:sz w:val="24"/>
          <w:szCs w:val="24"/>
        </w:rPr>
        <w:t>.1</w:t>
      </w:r>
      <w:r w:rsidR="002519FC" w:rsidRPr="005E1F97">
        <w:rPr>
          <w:rFonts w:ascii="Arial" w:hAnsi="Arial" w:cs="Arial"/>
          <w:bCs/>
          <w:sz w:val="24"/>
          <w:szCs w:val="24"/>
        </w:rPr>
        <w:t>.Административный регламент</w:t>
      </w:r>
      <w:r w:rsidR="00213970">
        <w:rPr>
          <w:rFonts w:ascii="Arial" w:hAnsi="Arial" w:cs="Arial"/>
          <w:bCs/>
          <w:sz w:val="24"/>
          <w:szCs w:val="24"/>
        </w:rPr>
        <w:t xml:space="preserve"> (далее – регламент)</w:t>
      </w:r>
      <w:r w:rsidR="002519FC" w:rsidRPr="005E1F97">
        <w:rPr>
          <w:rFonts w:ascii="Arial" w:hAnsi="Arial" w:cs="Arial"/>
          <w:bCs/>
          <w:sz w:val="24"/>
          <w:szCs w:val="24"/>
        </w:rPr>
        <w:t xml:space="preserve"> </w:t>
      </w:r>
      <w:r w:rsidR="00213970">
        <w:rPr>
          <w:rFonts w:ascii="Arial" w:hAnsi="Arial" w:cs="Arial"/>
          <w:bCs/>
          <w:sz w:val="24"/>
          <w:szCs w:val="24"/>
        </w:rPr>
        <w:t>предст</w:t>
      </w:r>
      <w:r>
        <w:rPr>
          <w:rFonts w:ascii="Arial" w:hAnsi="Arial" w:cs="Arial"/>
          <w:bCs/>
          <w:sz w:val="24"/>
          <w:szCs w:val="24"/>
        </w:rPr>
        <w:t>а</w:t>
      </w:r>
      <w:r w:rsidR="00213970">
        <w:rPr>
          <w:rFonts w:ascii="Arial" w:hAnsi="Arial" w:cs="Arial"/>
          <w:bCs/>
          <w:sz w:val="24"/>
          <w:szCs w:val="24"/>
        </w:rPr>
        <w:t>вле</w:t>
      </w:r>
      <w:r w:rsidR="00E2663C">
        <w:rPr>
          <w:rFonts w:ascii="Arial" w:hAnsi="Arial" w:cs="Arial"/>
          <w:bCs/>
          <w:sz w:val="24"/>
          <w:szCs w:val="24"/>
        </w:rPr>
        <w:t>ния муниципальной</w:t>
      </w:r>
      <w:r>
        <w:rPr>
          <w:rFonts w:ascii="Arial" w:hAnsi="Arial" w:cs="Arial"/>
          <w:bCs/>
          <w:sz w:val="24"/>
          <w:szCs w:val="24"/>
        </w:rPr>
        <w:t xml:space="preserve"> услуг</w:t>
      </w:r>
      <w:r w:rsidR="00E2663C">
        <w:rPr>
          <w:rFonts w:ascii="Arial" w:hAnsi="Arial" w:cs="Arial"/>
          <w:bCs/>
          <w:sz w:val="24"/>
          <w:szCs w:val="24"/>
        </w:rPr>
        <w:t xml:space="preserve">и </w:t>
      </w:r>
      <w:r w:rsidR="00E2663C" w:rsidRPr="00582FB8">
        <w:rPr>
          <w:rFonts w:ascii="Arial" w:hAnsi="Arial" w:cs="Arial"/>
          <w:sz w:val="24"/>
          <w:szCs w:val="24"/>
        </w:rPr>
        <w:t>«Спортивная подготовка по олимпийским видам спорта»</w:t>
      </w:r>
      <w:r w:rsidR="00E2663C"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19FC" w:rsidRPr="005E1F97">
        <w:rPr>
          <w:rFonts w:ascii="Arial" w:hAnsi="Arial" w:cs="Arial"/>
          <w:bCs/>
          <w:sz w:val="24"/>
          <w:szCs w:val="24"/>
        </w:rPr>
        <w:t>разработан в целях повы</w:t>
      </w:r>
      <w:r w:rsidR="00E2663C">
        <w:rPr>
          <w:rFonts w:ascii="Arial" w:hAnsi="Arial" w:cs="Arial"/>
          <w:bCs/>
          <w:sz w:val="24"/>
          <w:szCs w:val="24"/>
        </w:rPr>
        <w:t>шения эффективности предоставления</w:t>
      </w:r>
      <w:r>
        <w:rPr>
          <w:rFonts w:ascii="Arial" w:hAnsi="Arial" w:cs="Arial"/>
          <w:bCs/>
          <w:sz w:val="24"/>
          <w:szCs w:val="24"/>
        </w:rPr>
        <w:t xml:space="preserve"> услуг в области физической культуры и </w:t>
      </w:r>
      <w:r w:rsidR="001D1856" w:rsidRPr="005E1F97">
        <w:rPr>
          <w:rFonts w:ascii="Arial" w:hAnsi="Arial" w:cs="Arial"/>
          <w:bCs/>
          <w:sz w:val="24"/>
          <w:szCs w:val="24"/>
        </w:rPr>
        <w:t xml:space="preserve"> спорта </w:t>
      </w:r>
      <w:r w:rsidR="002519FC" w:rsidRPr="005E1F97">
        <w:rPr>
          <w:rFonts w:ascii="Arial" w:hAnsi="Arial" w:cs="Arial"/>
          <w:bCs/>
          <w:sz w:val="24"/>
          <w:szCs w:val="24"/>
        </w:rPr>
        <w:t>муниципального образования города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22D68">
        <w:rPr>
          <w:rFonts w:ascii="Arial" w:hAnsi="Arial" w:cs="Arial"/>
          <w:bCs/>
          <w:sz w:val="24"/>
          <w:szCs w:val="24"/>
        </w:rPr>
        <w:t>Бородино Красноярского края,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19FC" w:rsidRPr="005E1F97">
        <w:rPr>
          <w:rFonts w:ascii="Arial" w:hAnsi="Arial" w:cs="Arial"/>
          <w:bCs/>
          <w:sz w:val="24"/>
          <w:szCs w:val="24"/>
        </w:rPr>
        <w:t>создания комфортны</w:t>
      </w:r>
      <w:r>
        <w:rPr>
          <w:rFonts w:ascii="Arial" w:hAnsi="Arial" w:cs="Arial"/>
          <w:bCs/>
          <w:sz w:val="24"/>
          <w:szCs w:val="24"/>
        </w:rPr>
        <w:t>х условий для получателей услуг</w:t>
      </w:r>
      <w:r w:rsidR="00E2663C">
        <w:rPr>
          <w:rFonts w:ascii="Arial" w:hAnsi="Arial" w:cs="Arial"/>
          <w:bCs/>
          <w:sz w:val="24"/>
          <w:szCs w:val="24"/>
        </w:rPr>
        <w:t>и</w:t>
      </w:r>
      <w:r w:rsidR="00222D68">
        <w:rPr>
          <w:rFonts w:ascii="Arial" w:hAnsi="Arial" w:cs="Arial"/>
          <w:bCs/>
          <w:sz w:val="24"/>
          <w:szCs w:val="24"/>
        </w:rPr>
        <w:t>.</w:t>
      </w:r>
      <w:r w:rsidR="002519FC" w:rsidRPr="005E1F97">
        <w:rPr>
          <w:rFonts w:ascii="Arial" w:hAnsi="Arial" w:cs="Arial"/>
          <w:bCs/>
          <w:sz w:val="24"/>
          <w:szCs w:val="24"/>
        </w:rPr>
        <w:t xml:space="preserve"> </w:t>
      </w:r>
      <w:r w:rsidR="00222D68">
        <w:rPr>
          <w:rFonts w:ascii="Arial" w:hAnsi="Arial" w:cs="Arial"/>
          <w:bCs/>
          <w:sz w:val="24"/>
          <w:szCs w:val="24"/>
        </w:rPr>
        <w:t xml:space="preserve">Регламент </w:t>
      </w:r>
      <w:r w:rsidR="002519FC" w:rsidRPr="005E1F97">
        <w:rPr>
          <w:rFonts w:ascii="Arial" w:hAnsi="Arial" w:cs="Arial"/>
          <w:bCs/>
          <w:sz w:val="24"/>
          <w:szCs w:val="24"/>
        </w:rPr>
        <w:t xml:space="preserve">определяет сроки и последовательность административных процедур (действий), а также устанавливает единые требования </w:t>
      </w:r>
      <w:r w:rsidR="00E2663C">
        <w:rPr>
          <w:rFonts w:ascii="Arial" w:hAnsi="Arial" w:cs="Arial"/>
          <w:bCs/>
          <w:sz w:val="24"/>
          <w:szCs w:val="24"/>
        </w:rPr>
        <w:t>к порядку оказания муниципальной</w:t>
      </w:r>
      <w:r>
        <w:rPr>
          <w:rFonts w:ascii="Arial" w:hAnsi="Arial" w:cs="Arial"/>
          <w:bCs/>
          <w:sz w:val="24"/>
          <w:szCs w:val="24"/>
        </w:rPr>
        <w:t xml:space="preserve"> услуг</w:t>
      </w:r>
      <w:r w:rsidR="00E2663C">
        <w:rPr>
          <w:rFonts w:ascii="Arial" w:hAnsi="Arial" w:cs="Arial"/>
          <w:bCs/>
          <w:sz w:val="24"/>
          <w:szCs w:val="24"/>
        </w:rPr>
        <w:t>и</w:t>
      </w:r>
      <w:r w:rsidR="002519FC" w:rsidRPr="005E1F97">
        <w:rPr>
          <w:rFonts w:ascii="Arial" w:hAnsi="Arial" w:cs="Arial"/>
          <w:bCs/>
          <w:sz w:val="24"/>
          <w:szCs w:val="24"/>
        </w:rPr>
        <w:t>.</w:t>
      </w:r>
    </w:p>
    <w:p w:rsidR="005A0373" w:rsidRPr="005E1F97" w:rsidRDefault="005A0373" w:rsidP="005A03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493B13">
        <w:rPr>
          <w:rFonts w:ascii="Arial" w:hAnsi="Arial" w:cs="Arial"/>
          <w:bCs/>
          <w:sz w:val="24"/>
          <w:szCs w:val="24"/>
        </w:rPr>
        <w:t>1.</w:t>
      </w:r>
      <w:r w:rsidR="00156F20">
        <w:rPr>
          <w:rFonts w:ascii="Arial" w:hAnsi="Arial" w:cs="Arial"/>
          <w:sz w:val="24"/>
          <w:szCs w:val="24"/>
        </w:rPr>
        <w:t>2</w:t>
      </w:r>
      <w:r w:rsidR="00D82431">
        <w:rPr>
          <w:rFonts w:ascii="Arial" w:hAnsi="Arial" w:cs="Arial"/>
          <w:sz w:val="24"/>
          <w:szCs w:val="24"/>
        </w:rPr>
        <w:t xml:space="preserve">. Муниципальная услуга носит заявительный </w:t>
      </w:r>
      <w:proofErr w:type="gramStart"/>
      <w:r w:rsidR="00D82431">
        <w:rPr>
          <w:rFonts w:ascii="Arial" w:hAnsi="Arial" w:cs="Arial"/>
          <w:sz w:val="24"/>
          <w:szCs w:val="24"/>
        </w:rPr>
        <w:t>характер</w:t>
      </w:r>
      <w:r w:rsidR="00E2663C">
        <w:rPr>
          <w:rFonts w:ascii="Arial" w:hAnsi="Arial" w:cs="Arial"/>
          <w:sz w:val="24"/>
          <w:szCs w:val="24"/>
        </w:rPr>
        <w:t>.</w:t>
      </w:r>
      <w:r w:rsidR="00827E9D">
        <w:rPr>
          <w:rFonts w:ascii="Arial" w:hAnsi="Arial" w:cs="Arial"/>
          <w:sz w:val="24"/>
          <w:szCs w:val="24"/>
        </w:rPr>
        <w:t>(</w:t>
      </w:r>
      <w:proofErr w:type="gramEnd"/>
      <w:r w:rsidR="00827E9D">
        <w:rPr>
          <w:rFonts w:ascii="Arial" w:hAnsi="Arial" w:cs="Arial"/>
          <w:sz w:val="24"/>
          <w:szCs w:val="24"/>
        </w:rPr>
        <w:t>приложение 3)</w:t>
      </w:r>
    </w:p>
    <w:p w:rsidR="005A0373" w:rsidRPr="005E1F97" w:rsidRDefault="00156F20" w:rsidP="005A03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3B1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5A0373" w:rsidRPr="005E1F97">
        <w:rPr>
          <w:rFonts w:ascii="Arial" w:hAnsi="Arial" w:cs="Arial"/>
          <w:sz w:val="24"/>
          <w:szCs w:val="24"/>
        </w:rPr>
        <w:t>.1. Категория потребителей муниципальных услуг, а также физические и</w:t>
      </w:r>
      <w:r w:rsidR="00FC4AF1">
        <w:rPr>
          <w:rFonts w:ascii="Arial" w:hAnsi="Arial" w:cs="Arial"/>
          <w:sz w:val="24"/>
          <w:szCs w:val="24"/>
        </w:rPr>
        <w:t xml:space="preserve"> </w:t>
      </w:r>
      <w:r w:rsidR="005A0373" w:rsidRPr="005E1F97">
        <w:rPr>
          <w:rFonts w:ascii="Arial" w:hAnsi="Arial" w:cs="Arial"/>
          <w:sz w:val="24"/>
          <w:szCs w:val="24"/>
        </w:rPr>
        <w:t>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</w:t>
      </w:r>
      <w:r>
        <w:rPr>
          <w:rFonts w:ascii="Arial" w:hAnsi="Arial" w:cs="Arial"/>
          <w:sz w:val="24"/>
          <w:szCs w:val="24"/>
        </w:rPr>
        <w:t>:</w:t>
      </w:r>
    </w:p>
    <w:p w:rsidR="005A0373" w:rsidRPr="005E1F97" w:rsidRDefault="00156F20" w:rsidP="005A03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93B1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5A0373" w:rsidRPr="005E1F97">
        <w:rPr>
          <w:rFonts w:ascii="Arial" w:hAnsi="Arial" w:cs="Arial"/>
          <w:sz w:val="24"/>
          <w:szCs w:val="24"/>
        </w:rPr>
        <w:t>.1.1. Муниципальные услуги оказываются физическим лицам (</w:t>
      </w:r>
      <w:r w:rsidR="00FC4AF1">
        <w:rPr>
          <w:rFonts w:ascii="Arial" w:hAnsi="Arial" w:cs="Arial"/>
          <w:sz w:val="24"/>
          <w:szCs w:val="24"/>
        </w:rPr>
        <w:t xml:space="preserve">гражданам Российской Федерации), </w:t>
      </w:r>
      <w:r w:rsidR="005A0373" w:rsidRPr="005E1F97">
        <w:rPr>
          <w:rFonts w:ascii="Arial" w:hAnsi="Arial" w:cs="Arial"/>
          <w:sz w:val="24"/>
          <w:szCs w:val="24"/>
        </w:rPr>
        <w:t>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представителей), наличия судимости родителей (законных представителей).</w:t>
      </w:r>
    </w:p>
    <w:p w:rsidR="005A0373" w:rsidRPr="005E1F97" w:rsidRDefault="005A0373" w:rsidP="005A0373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Возраст потребителей муниципальных услуг определяется в соответствии с программами спортивной подготовки, разработанными в соответствии с федеральными стандартами спортивной подготовки по видам спорта, развиваемым в спортивных организациях.</w:t>
      </w:r>
    </w:p>
    <w:p w:rsidR="005A0373" w:rsidRDefault="00A41A2D" w:rsidP="005A03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93B13">
        <w:rPr>
          <w:rFonts w:ascii="Arial" w:hAnsi="Arial" w:cs="Arial"/>
          <w:sz w:val="24"/>
          <w:szCs w:val="24"/>
        </w:rPr>
        <w:t>1.</w:t>
      </w:r>
      <w:r w:rsidR="00156F20">
        <w:rPr>
          <w:rFonts w:ascii="Arial" w:hAnsi="Arial" w:cs="Arial"/>
          <w:sz w:val="24"/>
          <w:szCs w:val="24"/>
        </w:rPr>
        <w:t>2</w:t>
      </w:r>
      <w:r w:rsidR="005A0373" w:rsidRPr="005E1F97">
        <w:rPr>
          <w:rFonts w:ascii="Arial" w:hAnsi="Arial" w:cs="Arial"/>
          <w:sz w:val="24"/>
          <w:szCs w:val="24"/>
        </w:rPr>
        <w:t>.1.2. До зачисления в организацию, оказывающую услугу (далее - спортивная организация)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</w:p>
    <w:p w:rsidR="00E2663C" w:rsidRPr="00582FB8" w:rsidRDefault="00A41A2D" w:rsidP="00A41A2D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663C" w:rsidRPr="00582FB8">
        <w:rPr>
          <w:rFonts w:ascii="Arial" w:hAnsi="Arial" w:cs="Arial"/>
          <w:sz w:val="24"/>
          <w:szCs w:val="24"/>
        </w:rPr>
        <w:t>1.3. Настоящий регламент распространяе</w:t>
      </w:r>
      <w:r w:rsidR="00D82431">
        <w:rPr>
          <w:rFonts w:ascii="Arial" w:hAnsi="Arial" w:cs="Arial"/>
          <w:sz w:val="24"/>
          <w:szCs w:val="24"/>
        </w:rPr>
        <w:t>тся на муниципальное бюджетное учреждение «Спортив</w:t>
      </w:r>
      <w:r w:rsidR="00CE23CA">
        <w:rPr>
          <w:rFonts w:ascii="Arial" w:hAnsi="Arial" w:cs="Arial"/>
          <w:sz w:val="24"/>
          <w:szCs w:val="24"/>
        </w:rPr>
        <w:t>ная школа олимпийского резерва</w:t>
      </w:r>
      <w:r w:rsidR="00D82431">
        <w:rPr>
          <w:rFonts w:ascii="Arial" w:hAnsi="Arial" w:cs="Arial"/>
          <w:sz w:val="24"/>
          <w:szCs w:val="24"/>
        </w:rPr>
        <w:t xml:space="preserve"> им. Г.А. </w:t>
      </w:r>
      <w:proofErr w:type="spellStart"/>
      <w:r w:rsidR="00D82431">
        <w:rPr>
          <w:rFonts w:ascii="Arial" w:hAnsi="Arial" w:cs="Arial"/>
          <w:sz w:val="24"/>
          <w:szCs w:val="24"/>
        </w:rPr>
        <w:t>Эллера</w:t>
      </w:r>
      <w:proofErr w:type="spellEnd"/>
      <w:r w:rsidR="00D82431">
        <w:rPr>
          <w:rFonts w:ascii="Arial" w:hAnsi="Arial" w:cs="Arial"/>
          <w:sz w:val="24"/>
          <w:szCs w:val="24"/>
        </w:rPr>
        <w:t>», подведомственное отделу культуры, спорта, молодежной политики и информационного обеспечения</w:t>
      </w:r>
      <w:r w:rsidR="00E2663C" w:rsidRPr="00582FB8">
        <w:rPr>
          <w:rFonts w:ascii="Arial" w:hAnsi="Arial" w:cs="Arial"/>
          <w:sz w:val="24"/>
          <w:szCs w:val="24"/>
        </w:rPr>
        <w:t xml:space="preserve"> администрации муниципальн</w:t>
      </w:r>
      <w:r w:rsidR="00D82431">
        <w:rPr>
          <w:rFonts w:ascii="Arial" w:hAnsi="Arial" w:cs="Arial"/>
          <w:sz w:val="24"/>
          <w:szCs w:val="24"/>
        </w:rPr>
        <w:t>ого образования город Бородино (далее ОКСМП и ИО)</w:t>
      </w:r>
      <w:r w:rsidR="00E2663C" w:rsidRPr="00582FB8">
        <w:rPr>
          <w:rFonts w:ascii="Arial" w:hAnsi="Arial" w:cs="Arial"/>
          <w:sz w:val="24"/>
          <w:szCs w:val="24"/>
        </w:rPr>
        <w:t xml:space="preserve"> и применяется при оказании муниципальной услуги указанным муниципальным учреждением. При оказании муниципальной услуги возможно взаимодей</w:t>
      </w:r>
      <w:r w:rsidR="00D82431">
        <w:rPr>
          <w:rFonts w:ascii="Arial" w:hAnsi="Arial" w:cs="Arial"/>
          <w:sz w:val="24"/>
          <w:szCs w:val="24"/>
        </w:rPr>
        <w:t>ствие с ОКСМП и ИО</w:t>
      </w:r>
      <w:r w:rsidR="00E2663C" w:rsidRPr="00582FB8">
        <w:rPr>
          <w:rFonts w:ascii="Arial" w:hAnsi="Arial" w:cs="Arial"/>
          <w:sz w:val="24"/>
          <w:szCs w:val="24"/>
        </w:rPr>
        <w:t>, с различными организациями муниципальн</w:t>
      </w:r>
      <w:r w:rsidR="00D82431">
        <w:rPr>
          <w:rFonts w:ascii="Arial" w:hAnsi="Arial" w:cs="Arial"/>
          <w:sz w:val="24"/>
          <w:szCs w:val="24"/>
        </w:rPr>
        <w:t>ого образования город Бородино</w:t>
      </w:r>
      <w:r w:rsidR="00E2663C" w:rsidRPr="00582FB8">
        <w:rPr>
          <w:rFonts w:ascii="Arial" w:hAnsi="Arial" w:cs="Arial"/>
          <w:sz w:val="24"/>
          <w:szCs w:val="24"/>
        </w:rPr>
        <w:t xml:space="preserve"> (уч</w:t>
      </w:r>
      <w:r w:rsidR="00D82431">
        <w:rPr>
          <w:rFonts w:ascii="Arial" w:hAnsi="Arial" w:cs="Arial"/>
          <w:sz w:val="24"/>
          <w:szCs w:val="24"/>
        </w:rPr>
        <w:t>реждениями здравоохранения</w:t>
      </w:r>
      <w:r w:rsidR="00E2663C" w:rsidRPr="00582FB8">
        <w:rPr>
          <w:rFonts w:ascii="Arial" w:hAnsi="Arial" w:cs="Arial"/>
          <w:sz w:val="24"/>
          <w:szCs w:val="24"/>
        </w:rPr>
        <w:t>, комиссией по делами несовершеннолетних и</w:t>
      </w:r>
      <w:r w:rsidR="00D82431">
        <w:rPr>
          <w:rFonts w:ascii="Arial" w:hAnsi="Arial" w:cs="Arial"/>
          <w:sz w:val="24"/>
          <w:szCs w:val="24"/>
        </w:rPr>
        <w:t xml:space="preserve"> защите их прав, прокуратурой, управлением</w:t>
      </w:r>
      <w:r w:rsidR="00E2663C" w:rsidRPr="00582FB8">
        <w:rPr>
          <w:rFonts w:ascii="Arial" w:hAnsi="Arial" w:cs="Arial"/>
          <w:sz w:val="24"/>
          <w:szCs w:val="24"/>
        </w:rPr>
        <w:t xml:space="preserve"> внутренних дел, общеобразовательными </w:t>
      </w:r>
      <w:r w:rsidR="00D82431">
        <w:rPr>
          <w:rFonts w:ascii="Arial" w:hAnsi="Arial" w:cs="Arial"/>
          <w:sz w:val="24"/>
          <w:szCs w:val="24"/>
        </w:rPr>
        <w:t>учреждениями</w:t>
      </w:r>
      <w:r w:rsidR="00E2663C">
        <w:rPr>
          <w:rFonts w:ascii="Arial" w:hAnsi="Arial" w:cs="Arial"/>
          <w:sz w:val="24"/>
          <w:szCs w:val="24"/>
        </w:rPr>
        <w:t xml:space="preserve">), Министерством </w:t>
      </w:r>
      <w:proofErr w:type="gramStart"/>
      <w:r w:rsidR="00E2663C">
        <w:rPr>
          <w:rFonts w:ascii="Arial" w:hAnsi="Arial" w:cs="Arial"/>
          <w:sz w:val="24"/>
          <w:szCs w:val="24"/>
        </w:rPr>
        <w:t>спорта  Красноярского</w:t>
      </w:r>
      <w:proofErr w:type="gramEnd"/>
      <w:r w:rsidR="00E2663C">
        <w:rPr>
          <w:rFonts w:ascii="Arial" w:hAnsi="Arial" w:cs="Arial"/>
          <w:sz w:val="24"/>
          <w:szCs w:val="24"/>
        </w:rPr>
        <w:t xml:space="preserve"> края</w:t>
      </w:r>
      <w:r w:rsidR="00E2663C" w:rsidRPr="00582FB8">
        <w:rPr>
          <w:rFonts w:ascii="Arial" w:hAnsi="Arial" w:cs="Arial"/>
          <w:sz w:val="24"/>
          <w:szCs w:val="24"/>
        </w:rPr>
        <w:t>, Министерством спорта Российской Федерации.</w:t>
      </w:r>
    </w:p>
    <w:p w:rsidR="00A41A2D" w:rsidRPr="00E14973" w:rsidRDefault="00A41A2D" w:rsidP="00A41A2D">
      <w:pPr>
        <w:pStyle w:val="a6"/>
        <w:shd w:val="clear" w:color="auto" w:fill="auto"/>
        <w:tabs>
          <w:tab w:val="left" w:pos="1628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1.3.1</w:t>
      </w:r>
      <w:r w:rsidRPr="00A41A2D">
        <w:rPr>
          <w:rFonts w:ascii="Arial" w:hAnsi="Arial" w:cs="Arial"/>
          <w:sz w:val="24"/>
          <w:szCs w:val="24"/>
        </w:rPr>
        <w:t xml:space="preserve"> </w:t>
      </w:r>
      <w:r w:rsidRPr="00E14973">
        <w:rPr>
          <w:rFonts w:ascii="Arial" w:hAnsi="Arial" w:cs="Arial"/>
          <w:sz w:val="24"/>
          <w:szCs w:val="24"/>
        </w:rPr>
        <w:t>Организация, без обр</w:t>
      </w:r>
      <w:r>
        <w:rPr>
          <w:rFonts w:ascii="Arial" w:hAnsi="Arial" w:cs="Arial"/>
          <w:sz w:val="24"/>
          <w:szCs w:val="24"/>
        </w:rPr>
        <w:t xml:space="preserve">ащения в которую предоставление </w:t>
      </w:r>
      <w:r w:rsidRPr="00E14973">
        <w:rPr>
          <w:rFonts w:ascii="Arial" w:hAnsi="Arial" w:cs="Arial"/>
          <w:sz w:val="24"/>
          <w:szCs w:val="24"/>
        </w:rPr>
        <w:t xml:space="preserve">муниципальной услуги невозможно. Для получения медицинской справки, необходимой для </w:t>
      </w:r>
      <w:r w:rsidRPr="00E14973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необходимо обращение в медицинское учреждение, имеющее лицензию на оказание медицинских услуг.</w:t>
      </w:r>
    </w:p>
    <w:p w:rsidR="005A0373" w:rsidRPr="005E1F97" w:rsidRDefault="00A41A2D" w:rsidP="00A41A2D">
      <w:pPr>
        <w:pStyle w:val="a6"/>
        <w:shd w:val="clear" w:color="auto" w:fill="auto"/>
        <w:tabs>
          <w:tab w:val="left" w:pos="709"/>
          <w:tab w:val="left" w:pos="1647"/>
        </w:tabs>
        <w:spacing w:before="0" w:after="281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1.3.2  </w:t>
      </w:r>
      <w:r w:rsidRPr="00E14973">
        <w:rPr>
          <w:rFonts w:ascii="Arial" w:hAnsi="Arial" w:cs="Arial"/>
          <w:sz w:val="24"/>
          <w:szCs w:val="24"/>
        </w:rPr>
        <w:t>Муниципальная услуга через муниципальное автономное учреждение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E14973">
        <w:rPr>
          <w:rFonts w:ascii="Arial" w:hAnsi="Arial" w:cs="Arial"/>
          <w:sz w:val="24"/>
          <w:szCs w:val="24"/>
        </w:rPr>
        <w:t xml:space="preserve"> «Многофункциональный центр </w:t>
      </w:r>
      <w:r>
        <w:rPr>
          <w:rFonts w:ascii="Arial" w:hAnsi="Arial" w:cs="Arial"/>
          <w:sz w:val="24"/>
          <w:szCs w:val="24"/>
        </w:rPr>
        <w:t>п</w:t>
      </w:r>
      <w:r w:rsidRPr="00E14973">
        <w:rPr>
          <w:rFonts w:ascii="Arial" w:hAnsi="Arial" w:cs="Arial"/>
          <w:sz w:val="24"/>
          <w:szCs w:val="24"/>
        </w:rPr>
        <w:t>редоставления государственных и муниципальных услуг» не предоставляется.</w:t>
      </w:r>
      <w:r w:rsidR="00156F20">
        <w:rPr>
          <w:rFonts w:ascii="Arial" w:hAnsi="Arial" w:cs="Arial"/>
          <w:sz w:val="24"/>
          <w:szCs w:val="24"/>
        </w:rPr>
        <w:t xml:space="preserve">          </w:t>
      </w:r>
    </w:p>
    <w:p w:rsidR="00493B13" w:rsidRPr="0011707B" w:rsidRDefault="00F024B9" w:rsidP="00493B13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D1856" w:rsidRPr="00E17653">
        <w:rPr>
          <w:rFonts w:ascii="Arial" w:hAnsi="Arial" w:cs="Arial"/>
          <w:b/>
          <w:sz w:val="24"/>
          <w:szCs w:val="24"/>
        </w:rPr>
        <w:t>.</w:t>
      </w:r>
      <w:r w:rsidR="00493B13" w:rsidRPr="00493B13">
        <w:rPr>
          <w:rFonts w:ascii="Arial" w:hAnsi="Arial" w:cs="Arial"/>
          <w:b/>
          <w:sz w:val="24"/>
          <w:szCs w:val="24"/>
        </w:rPr>
        <w:t xml:space="preserve"> </w:t>
      </w:r>
      <w:r w:rsidR="00493B13" w:rsidRPr="0011707B">
        <w:rPr>
          <w:rFonts w:ascii="Arial" w:hAnsi="Arial" w:cs="Arial"/>
          <w:b/>
          <w:sz w:val="24"/>
          <w:szCs w:val="24"/>
        </w:rPr>
        <w:t>Станд</w:t>
      </w:r>
      <w:r w:rsidR="00493B13">
        <w:rPr>
          <w:rFonts w:ascii="Arial" w:hAnsi="Arial" w:cs="Arial"/>
          <w:b/>
          <w:sz w:val="24"/>
          <w:szCs w:val="24"/>
        </w:rPr>
        <w:t>арт предоставления муниципальных услуг.</w:t>
      </w:r>
    </w:p>
    <w:p w:rsidR="004D54DE" w:rsidRPr="00E17653" w:rsidRDefault="004D54DE" w:rsidP="00222D6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D54DE" w:rsidRPr="00C53037" w:rsidRDefault="004D54DE" w:rsidP="004D54DE">
      <w:pPr>
        <w:pStyle w:val="a5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93B13">
        <w:rPr>
          <w:rFonts w:ascii="Arial" w:hAnsi="Arial" w:cs="Arial"/>
          <w:sz w:val="24"/>
          <w:szCs w:val="24"/>
        </w:rPr>
        <w:t>2.</w:t>
      </w:r>
      <w:r w:rsidR="00A41A2D">
        <w:rPr>
          <w:rFonts w:ascii="Arial" w:hAnsi="Arial" w:cs="Arial"/>
          <w:sz w:val="24"/>
          <w:szCs w:val="24"/>
        </w:rPr>
        <w:t>1. Наименование муниципальной</w:t>
      </w:r>
      <w:r>
        <w:rPr>
          <w:rFonts w:ascii="Arial" w:hAnsi="Arial" w:cs="Arial"/>
          <w:sz w:val="24"/>
          <w:szCs w:val="24"/>
        </w:rPr>
        <w:t xml:space="preserve"> услуг</w:t>
      </w:r>
      <w:r w:rsidR="00A41A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: </w:t>
      </w:r>
      <w:r w:rsidR="00A41A2D">
        <w:rPr>
          <w:rFonts w:ascii="Arial" w:hAnsi="Arial" w:cs="Arial"/>
          <w:sz w:val="24"/>
          <w:szCs w:val="24"/>
        </w:rPr>
        <w:t>«</w:t>
      </w:r>
      <w:r w:rsidRPr="00395888">
        <w:rPr>
          <w:rFonts w:ascii="Arial" w:hAnsi="Arial" w:cs="Arial"/>
          <w:sz w:val="24"/>
          <w:szCs w:val="24"/>
        </w:rPr>
        <w:t>Спортивная подгото</w:t>
      </w:r>
      <w:r w:rsidR="00A41A2D">
        <w:rPr>
          <w:rFonts w:ascii="Arial" w:hAnsi="Arial" w:cs="Arial"/>
          <w:sz w:val="24"/>
          <w:szCs w:val="24"/>
        </w:rPr>
        <w:t>вка по олимпийским видам спорта»</w:t>
      </w:r>
      <w:r w:rsidRPr="00C53037">
        <w:rPr>
          <w:rFonts w:ascii="Arial" w:hAnsi="Arial" w:cs="Arial"/>
          <w:sz w:val="24"/>
          <w:szCs w:val="24"/>
        </w:rPr>
        <w:t>.</w:t>
      </w:r>
    </w:p>
    <w:p w:rsidR="00FC1418" w:rsidRPr="005E1F97" w:rsidRDefault="00A41A2D" w:rsidP="00A41A2D">
      <w:pPr>
        <w:pStyle w:val="a5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2D68">
        <w:rPr>
          <w:rFonts w:ascii="Arial" w:hAnsi="Arial" w:cs="Arial"/>
          <w:sz w:val="24"/>
          <w:szCs w:val="24"/>
        </w:rPr>
        <w:t xml:space="preserve">   </w:t>
      </w:r>
      <w:r w:rsidR="004D54DE">
        <w:rPr>
          <w:rFonts w:ascii="Arial" w:hAnsi="Arial" w:cs="Arial"/>
          <w:sz w:val="24"/>
          <w:szCs w:val="24"/>
        </w:rPr>
        <w:t xml:space="preserve">       2</w:t>
      </w:r>
      <w:r w:rsidR="00FC1418" w:rsidRPr="005E1F97">
        <w:rPr>
          <w:rFonts w:ascii="Arial" w:hAnsi="Arial" w:cs="Arial"/>
          <w:sz w:val="24"/>
          <w:szCs w:val="24"/>
        </w:rPr>
        <w:t>.</w:t>
      </w:r>
      <w:r w:rsidR="00873C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Муниципальное учреждение</w:t>
      </w:r>
      <w:r w:rsidR="00FC1418" w:rsidRPr="005E1F97">
        <w:rPr>
          <w:rFonts w:ascii="Arial" w:hAnsi="Arial" w:cs="Arial"/>
          <w:sz w:val="24"/>
          <w:szCs w:val="24"/>
        </w:rPr>
        <w:t>, в отношении котор</w:t>
      </w:r>
      <w:r>
        <w:rPr>
          <w:rFonts w:ascii="Arial" w:hAnsi="Arial" w:cs="Arial"/>
          <w:sz w:val="24"/>
          <w:szCs w:val="24"/>
        </w:rPr>
        <w:t>ого</w:t>
      </w:r>
      <w:r w:rsidR="00222D68">
        <w:rPr>
          <w:rFonts w:ascii="Arial" w:hAnsi="Arial" w:cs="Arial"/>
          <w:sz w:val="24"/>
          <w:szCs w:val="24"/>
        </w:rPr>
        <w:t xml:space="preserve"> применяется </w:t>
      </w:r>
      <w:r w:rsidR="00FC4AF1">
        <w:rPr>
          <w:rFonts w:ascii="Arial" w:hAnsi="Arial" w:cs="Arial"/>
          <w:sz w:val="24"/>
          <w:szCs w:val="24"/>
        </w:rPr>
        <w:t>административный регламент</w:t>
      </w:r>
      <w:r w:rsidR="00222D68">
        <w:rPr>
          <w:rFonts w:ascii="Arial" w:hAnsi="Arial" w:cs="Arial"/>
          <w:sz w:val="24"/>
          <w:szCs w:val="24"/>
        </w:rPr>
        <w:t xml:space="preserve">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="00FC1418" w:rsidRPr="005E1F97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и</w:t>
      </w:r>
      <w:r w:rsidR="00E17653">
        <w:rPr>
          <w:rFonts w:ascii="Arial" w:hAnsi="Arial" w:cs="Arial"/>
          <w:sz w:val="24"/>
          <w:szCs w:val="24"/>
        </w:rPr>
        <w:t>:</w:t>
      </w:r>
    </w:p>
    <w:p w:rsidR="00FC1418" w:rsidRPr="00F6036A" w:rsidRDefault="00E17653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54D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FC1418" w:rsidRPr="00F6036A">
        <w:rPr>
          <w:rFonts w:ascii="Arial" w:hAnsi="Arial" w:cs="Arial"/>
          <w:sz w:val="24"/>
          <w:szCs w:val="24"/>
        </w:rPr>
        <w:t>муниципальное бюджетное учрежде</w:t>
      </w:r>
      <w:r w:rsidR="00977A93" w:rsidRPr="00F6036A">
        <w:rPr>
          <w:rFonts w:ascii="Arial" w:hAnsi="Arial" w:cs="Arial"/>
          <w:sz w:val="24"/>
          <w:szCs w:val="24"/>
        </w:rPr>
        <w:t xml:space="preserve">ние </w:t>
      </w:r>
      <w:r w:rsidR="00FC1418" w:rsidRPr="00F6036A">
        <w:rPr>
          <w:rFonts w:ascii="Arial" w:hAnsi="Arial" w:cs="Arial"/>
          <w:sz w:val="24"/>
          <w:szCs w:val="24"/>
        </w:rPr>
        <w:t>"</w:t>
      </w:r>
      <w:r w:rsidR="00977A93" w:rsidRPr="00F6036A">
        <w:rPr>
          <w:rFonts w:ascii="Arial" w:hAnsi="Arial" w:cs="Arial"/>
          <w:sz w:val="24"/>
          <w:szCs w:val="24"/>
        </w:rPr>
        <w:t>С</w:t>
      </w:r>
      <w:r w:rsidR="00FC1418" w:rsidRPr="00F6036A">
        <w:rPr>
          <w:rFonts w:ascii="Arial" w:hAnsi="Arial" w:cs="Arial"/>
          <w:sz w:val="24"/>
          <w:szCs w:val="24"/>
        </w:rPr>
        <w:t>портивная школа</w:t>
      </w:r>
      <w:r w:rsidRPr="00F6036A">
        <w:rPr>
          <w:rFonts w:ascii="Arial" w:hAnsi="Arial" w:cs="Arial"/>
          <w:sz w:val="24"/>
          <w:szCs w:val="24"/>
        </w:rPr>
        <w:t xml:space="preserve"> </w:t>
      </w:r>
      <w:r w:rsidR="00977A93" w:rsidRPr="00F6036A">
        <w:rPr>
          <w:rFonts w:ascii="Arial" w:hAnsi="Arial" w:cs="Arial"/>
          <w:sz w:val="24"/>
          <w:szCs w:val="24"/>
        </w:rPr>
        <w:t xml:space="preserve">Олимпийского резерва </w:t>
      </w:r>
      <w:r w:rsidR="007569F4" w:rsidRPr="00F6036A">
        <w:rPr>
          <w:rFonts w:ascii="Arial" w:hAnsi="Arial" w:cs="Arial"/>
          <w:sz w:val="24"/>
          <w:szCs w:val="24"/>
        </w:rPr>
        <w:t>им.</w:t>
      </w:r>
      <w:r w:rsidRPr="00F6036A">
        <w:rPr>
          <w:rFonts w:ascii="Arial" w:hAnsi="Arial" w:cs="Arial"/>
          <w:sz w:val="24"/>
          <w:szCs w:val="24"/>
        </w:rPr>
        <w:t xml:space="preserve"> </w:t>
      </w:r>
      <w:r w:rsidR="007569F4" w:rsidRPr="00F6036A">
        <w:rPr>
          <w:rFonts w:ascii="Arial" w:hAnsi="Arial" w:cs="Arial"/>
          <w:sz w:val="24"/>
          <w:szCs w:val="24"/>
        </w:rPr>
        <w:t>Г.А.</w:t>
      </w:r>
      <w:r w:rsidR="00FC4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9F4" w:rsidRPr="00F6036A">
        <w:rPr>
          <w:rFonts w:ascii="Arial" w:hAnsi="Arial" w:cs="Arial"/>
          <w:sz w:val="24"/>
          <w:szCs w:val="24"/>
        </w:rPr>
        <w:t>Эллера</w:t>
      </w:r>
      <w:proofErr w:type="spellEnd"/>
      <w:r w:rsidR="00FC1418" w:rsidRPr="00F6036A">
        <w:rPr>
          <w:rFonts w:ascii="Arial" w:hAnsi="Arial" w:cs="Arial"/>
          <w:sz w:val="24"/>
          <w:szCs w:val="24"/>
        </w:rPr>
        <w:t>"</w:t>
      </w:r>
      <w:r w:rsidR="00977A93" w:rsidRPr="00F6036A">
        <w:rPr>
          <w:rFonts w:ascii="Arial" w:hAnsi="Arial" w:cs="Arial"/>
          <w:sz w:val="24"/>
          <w:szCs w:val="24"/>
        </w:rPr>
        <w:t xml:space="preserve">, расположена по адресу:  </w:t>
      </w:r>
      <w:r w:rsidR="00410403" w:rsidRPr="00F6036A">
        <w:rPr>
          <w:rFonts w:ascii="Arial" w:hAnsi="Arial" w:cs="Arial"/>
          <w:sz w:val="24"/>
          <w:szCs w:val="24"/>
        </w:rPr>
        <w:t>663980, город Бородино, Красноярского края, ул.</w:t>
      </w:r>
      <w:r w:rsidRPr="00F6036A">
        <w:rPr>
          <w:rFonts w:ascii="Arial" w:hAnsi="Arial" w:cs="Arial"/>
          <w:sz w:val="24"/>
          <w:szCs w:val="24"/>
        </w:rPr>
        <w:t xml:space="preserve"> </w:t>
      </w:r>
      <w:r w:rsidR="00410403" w:rsidRPr="00F6036A">
        <w:rPr>
          <w:rFonts w:ascii="Arial" w:hAnsi="Arial" w:cs="Arial"/>
          <w:sz w:val="24"/>
          <w:szCs w:val="24"/>
        </w:rPr>
        <w:t>Ленина,</w:t>
      </w:r>
      <w:r w:rsidRPr="00F6036A">
        <w:rPr>
          <w:rFonts w:ascii="Arial" w:hAnsi="Arial" w:cs="Arial"/>
          <w:sz w:val="24"/>
          <w:szCs w:val="24"/>
        </w:rPr>
        <w:t xml:space="preserve"> </w:t>
      </w:r>
      <w:r w:rsidR="00410403" w:rsidRPr="00F6036A">
        <w:rPr>
          <w:rFonts w:ascii="Arial" w:hAnsi="Arial" w:cs="Arial"/>
          <w:sz w:val="24"/>
          <w:szCs w:val="24"/>
        </w:rPr>
        <w:t>дом</w:t>
      </w:r>
      <w:r w:rsidRPr="00F6036A">
        <w:rPr>
          <w:rFonts w:ascii="Arial" w:hAnsi="Arial" w:cs="Arial"/>
          <w:sz w:val="24"/>
          <w:szCs w:val="24"/>
        </w:rPr>
        <w:t xml:space="preserve"> </w:t>
      </w:r>
      <w:r w:rsidR="00410403" w:rsidRPr="00F6036A">
        <w:rPr>
          <w:rFonts w:ascii="Arial" w:hAnsi="Arial" w:cs="Arial"/>
          <w:sz w:val="24"/>
          <w:szCs w:val="24"/>
        </w:rPr>
        <w:t>33а.</w:t>
      </w:r>
    </w:p>
    <w:p w:rsidR="00FC1418" w:rsidRPr="005E1F97" w:rsidRDefault="004D54DE" w:rsidP="00222D68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F51F3">
        <w:rPr>
          <w:rFonts w:ascii="Arial" w:hAnsi="Arial" w:cs="Arial"/>
          <w:sz w:val="24"/>
          <w:szCs w:val="24"/>
        </w:rPr>
        <w:t xml:space="preserve"> </w:t>
      </w:r>
      <w:r w:rsidR="00FC1418" w:rsidRPr="005E1F97">
        <w:rPr>
          <w:rFonts w:ascii="Arial" w:hAnsi="Arial" w:cs="Arial"/>
          <w:sz w:val="24"/>
          <w:szCs w:val="24"/>
        </w:rPr>
        <w:t>2.</w:t>
      </w:r>
      <w:r w:rsidR="00873C86">
        <w:rPr>
          <w:rFonts w:ascii="Arial" w:hAnsi="Arial" w:cs="Arial"/>
          <w:sz w:val="24"/>
          <w:szCs w:val="24"/>
        </w:rPr>
        <w:t>2.1</w:t>
      </w:r>
      <w:r w:rsidR="004743A7">
        <w:rPr>
          <w:rFonts w:ascii="Arial" w:hAnsi="Arial" w:cs="Arial"/>
          <w:sz w:val="24"/>
          <w:szCs w:val="24"/>
        </w:rPr>
        <w:t xml:space="preserve"> Полная и</w:t>
      </w:r>
      <w:r w:rsidR="00FC1418" w:rsidRPr="005E1F97">
        <w:rPr>
          <w:rFonts w:ascii="Arial" w:hAnsi="Arial" w:cs="Arial"/>
          <w:sz w:val="24"/>
          <w:szCs w:val="24"/>
        </w:rPr>
        <w:t>нфо</w:t>
      </w:r>
      <w:r w:rsidR="00A41A2D">
        <w:rPr>
          <w:rFonts w:ascii="Arial" w:hAnsi="Arial" w:cs="Arial"/>
          <w:sz w:val="24"/>
          <w:szCs w:val="24"/>
        </w:rPr>
        <w:t>рмация</w:t>
      </w:r>
      <w:r w:rsidR="00FC1418" w:rsidRPr="005E1F97">
        <w:rPr>
          <w:rFonts w:ascii="Arial" w:hAnsi="Arial" w:cs="Arial"/>
          <w:sz w:val="24"/>
          <w:szCs w:val="24"/>
        </w:rPr>
        <w:t xml:space="preserve"> указана в </w:t>
      </w:r>
      <w:r w:rsidR="00FC4AF1">
        <w:rPr>
          <w:rFonts w:ascii="Arial" w:hAnsi="Arial" w:cs="Arial"/>
          <w:sz w:val="24"/>
          <w:szCs w:val="24"/>
        </w:rPr>
        <w:t xml:space="preserve">приложении 1 к настоящему </w:t>
      </w:r>
      <w:r w:rsidR="00FC1418" w:rsidRPr="005E1F97">
        <w:rPr>
          <w:rFonts w:ascii="Arial" w:hAnsi="Arial" w:cs="Arial"/>
          <w:sz w:val="24"/>
          <w:szCs w:val="24"/>
        </w:rPr>
        <w:t>р</w:t>
      </w:r>
      <w:r w:rsidR="00FC4AF1">
        <w:rPr>
          <w:rFonts w:ascii="Arial" w:hAnsi="Arial" w:cs="Arial"/>
          <w:sz w:val="24"/>
          <w:szCs w:val="24"/>
        </w:rPr>
        <w:t>егламен</w:t>
      </w:r>
      <w:r w:rsidR="00FC1418" w:rsidRPr="005E1F97">
        <w:rPr>
          <w:rFonts w:ascii="Arial" w:hAnsi="Arial" w:cs="Arial"/>
          <w:sz w:val="24"/>
          <w:szCs w:val="24"/>
        </w:rPr>
        <w:t xml:space="preserve">ту, а также размещается на Официальном информационном портале органов местного самоуправления города </w:t>
      </w:r>
      <w:r w:rsidR="007569F4" w:rsidRPr="005E1F97">
        <w:rPr>
          <w:rFonts w:ascii="Arial" w:hAnsi="Arial" w:cs="Arial"/>
          <w:sz w:val="24"/>
          <w:szCs w:val="24"/>
        </w:rPr>
        <w:t xml:space="preserve">Бородино </w:t>
      </w:r>
      <w:r w:rsidR="00FC1418" w:rsidRPr="005E1F97">
        <w:rPr>
          <w:rFonts w:ascii="Arial" w:hAnsi="Arial" w:cs="Arial"/>
          <w:sz w:val="24"/>
          <w:szCs w:val="24"/>
        </w:rPr>
        <w:t>и обновляется по м</w:t>
      </w:r>
      <w:r w:rsidR="004743A7">
        <w:rPr>
          <w:rFonts w:ascii="Arial" w:hAnsi="Arial" w:cs="Arial"/>
          <w:sz w:val="24"/>
          <w:szCs w:val="24"/>
        </w:rPr>
        <w:t>ере изменений</w:t>
      </w:r>
      <w:r w:rsidR="00FC1418" w:rsidRPr="005E1F97">
        <w:rPr>
          <w:rFonts w:ascii="Arial" w:hAnsi="Arial" w:cs="Arial"/>
          <w:sz w:val="24"/>
          <w:szCs w:val="24"/>
        </w:rPr>
        <w:t>.</w:t>
      </w:r>
    </w:p>
    <w:p w:rsidR="00FC1418" w:rsidRPr="005E1F97" w:rsidRDefault="004D54DE" w:rsidP="004D54DE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73C86">
        <w:rPr>
          <w:rFonts w:ascii="Arial" w:hAnsi="Arial" w:cs="Arial"/>
          <w:sz w:val="24"/>
          <w:szCs w:val="24"/>
        </w:rPr>
        <w:t>2.</w:t>
      </w:r>
      <w:r w:rsidR="005310FD">
        <w:rPr>
          <w:rFonts w:ascii="Arial" w:hAnsi="Arial" w:cs="Arial"/>
          <w:sz w:val="24"/>
          <w:szCs w:val="24"/>
        </w:rPr>
        <w:t>3</w:t>
      </w:r>
      <w:r w:rsidR="00FC1418" w:rsidRPr="005E1F97">
        <w:rPr>
          <w:rFonts w:ascii="Arial" w:hAnsi="Arial" w:cs="Arial"/>
          <w:sz w:val="24"/>
          <w:szCs w:val="24"/>
        </w:rPr>
        <w:t>. Нормативные правовые акты, регулирующие предоставление муниципальной услуги: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Бюджетный кодекс Российской Федерации;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04.12.2007 N 329-ФЗ "О физической культуре и спорте в Российской Федерации";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29.12.2012 N 273-ФЗ "Об образовании в Российской Федерации";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02.05.2006 N 59-ФЗ "О порядке рассмотрения обращений граждан Российской Федерации";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Постановление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от 09.06.2003 N 131 "О введении в действие санитарно-эпидемиологических правил СП 3.5.1378-03";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детей";</w:t>
      </w:r>
    </w:p>
    <w:p w:rsidR="00FC1418" w:rsidRPr="005E1F97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 xml:space="preserve">приказ Министерства спорта Российской Федерации от 27.12.2013 N 1125 "Об утверждении особенностей организации и осуществления образовательной, </w:t>
      </w:r>
      <w:r w:rsidRPr="005E1F97">
        <w:rPr>
          <w:rFonts w:ascii="Arial" w:hAnsi="Arial" w:cs="Arial"/>
          <w:sz w:val="24"/>
          <w:szCs w:val="24"/>
        </w:rPr>
        <w:lastRenderedPageBreak/>
        <w:t>тренировочной и методической деятельности в области физической культуры и спорта";</w:t>
      </w:r>
    </w:p>
    <w:p w:rsidR="00FC1418" w:rsidRDefault="00FC1418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приказ Министерства спорта Российской Федерации от 16.08.2013 N 645 "Об утверждении порядка приема лиц в физкультурно-спортивные организации, созданные Российской Федерацией и осуществляющие спортивную подготовку";</w:t>
      </w:r>
    </w:p>
    <w:p w:rsidR="004743A7" w:rsidRDefault="004743A7" w:rsidP="007569F4">
      <w:pPr>
        <w:pStyle w:val="a5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Решение Бородинского городского совета депутатов от 29.06.2012 № 19-180р. «Об утверждении    Положения об Отделе культуры, спорта, молодежной политики и информационного обеспечения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Бородино»;</w:t>
      </w:r>
    </w:p>
    <w:p w:rsidR="004743A7" w:rsidRDefault="004743A7" w:rsidP="004743A7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Постановление администрации города Бородино от 18.05.2020 №313 «</w:t>
      </w:r>
      <w:r w:rsidRPr="0011707B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»; </w:t>
      </w:r>
    </w:p>
    <w:p w:rsidR="004743A7" w:rsidRDefault="004743A7" w:rsidP="004743A7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Устав МБУ «СШОР им. Г.А.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ar-SA"/>
        </w:rPr>
        <w:t>Эллера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ar-SA"/>
        </w:rPr>
        <w:t>»;</w:t>
      </w:r>
    </w:p>
    <w:p w:rsidR="00FC1418" w:rsidRPr="005E1F97" w:rsidRDefault="00FC1418" w:rsidP="004743A7">
      <w:pPr>
        <w:suppressAutoHyphens/>
        <w:autoSpaceDE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Устав города</w:t>
      </w:r>
      <w:r w:rsidR="007569F4" w:rsidRPr="005E1F97">
        <w:rPr>
          <w:rFonts w:ascii="Arial" w:hAnsi="Arial" w:cs="Arial"/>
          <w:sz w:val="24"/>
          <w:szCs w:val="24"/>
        </w:rPr>
        <w:t xml:space="preserve"> Бородино</w:t>
      </w:r>
      <w:r w:rsidRPr="005E1F97">
        <w:rPr>
          <w:rFonts w:ascii="Arial" w:hAnsi="Arial" w:cs="Arial"/>
          <w:sz w:val="24"/>
          <w:szCs w:val="24"/>
        </w:rPr>
        <w:t>.</w:t>
      </w:r>
    </w:p>
    <w:p w:rsidR="004743A7" w:rsidRPr="00EE4DAE" w:rsidRDefault="00670D21" w:rsidP="004743A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4743A7" w:rsidRPr="00EE4DAE">
        <w:rPr>
          <w:rFonts w:ascii="Arial" w:hAnsi="Arial" w:cs="Arial"/>
          <w:sz w:val="24"/>
          <w:szCs w:val="24"/>
        </w:rPr>
        <w:t>Режим работы муниципального учреждения, длительность пребывания в них лиц, проходящих спортивную подготовку, а также учебные нагрузки обучающихся определяются Уставом муниципального учреждения, программой спортивной подготовки и не должны превышать нормы предельно допустимых нагрузок, определённых законодательством Российской Федерации.</w:t>
      </w:r>
    </w:p>
    <w:p w:rsidR="004743A7" w:rsidRPr="00EE4DAE" w:rsidRDefault="004743A7" w:rsidP="004743A7">
      <w:pPr>
        <w:pStyle w:val="a6"/>
        <w:shd w:val="clear" w:color="auto" w:fill="auto"/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E4DAE">
        <w:rPr>
          <w:rFonts w:ascii="Arial" w:hAnsi="Arial" w:cs="Arial"/>
          <w:sz w:val="24"/>
          <w:szCs w:val="24"/>
        </w:rPr>
        <w:t>Ответственным за качество предоставления услуги является руководитель муниципального автономного учреждения.</w:t>
      </w:r>
    </w:p>
    <w:p w:rsidR="004743A7" w:rsidRPr="00EE4DAE" w:rsidRDefault="004743A7" w:rsidP="004743A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Ответственным структурным подразделением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EE4DAE">
        <w:rPr>
          <w:rFonts w:ascii="Arial" w:hAnsi="Arial" w:cs="Arial"/>
          <w:sz w:val="24"/>
          <w:szCs w:val="24"/>
        </w:rPr>
        <w:t xml:space="preserve"> за издание правовых актов и документации по организации, а также контролю за предоставление муниципальной </w:t>
      </w:r>
      <w:r>
        <w:rPr>
          <w:rFonts w:ascii="Arial" w:hAnsi="Arial" w:cs="Arial"/>
          <w:sz w:val="24"/>
          <w:szCs w:val="24"/>
        </w:rPr>
        <w:t>услуги является ОКСМП и ИО</w:t>
      </w:r>
      <w:r w:rsidRPr="00EE4DAE">
        <w:rPr>
          <w:rFonts w:ascii="Arial" w:hAnsi="Arial" w:cs="Arial"/>
          <w:sz w:val="24"/>
          <w:szCs w:val="24"/>
        </w:rPr>
        <w:t>.</w:t>
      </w:r>
    </w:p>
    <w:p w:rsidR="004743A7" w:rsidRDefault="004743A7" w:rsidP="004743A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4DAE">
        <w:rPr>
          <w:rFonts w:ascii="Arial" w:hAnsi="Arial" w:cs="Arial"/>
          <w:sz w:val="24"/>
          <w:szCs w:val="24"/>
        </w:rPr>
        <w:t>Информационное обеспечение по предоставлению муниципальной у</w:t>
      </w:r>
      <w:r>
        <w:rPr>
          <w:rFonts w:ascii="Arial" w:hAnsi="Arial" w:cs="Arial"/>
          <w:sz w:val="24"/>
          <w:szCs w:val="24"/>
        </w:rPr>
        <w:t>слуги осуществляется ОКСМП и ИО</w:t>
      </w:r>
      <w:r w:rsidRPr="00EE4DAE">
        <w:rPr>
          <w:rFonts w:ascii="Arial" w:hAnsi="Arial" w:cs="Arial"/>
          <w:sz w:val="24"/>
          <w:szCs w:val="24"/>
        </w:rPr>
        <w:t>, а также муниципальным учреждением.</w:t>
      </w:r>
    </w:p>
    <w:p w:rsidR="004743A7" w:rsidRPr="00EE4DAE" w:rsidRDefault="004743A7" w:rsidP="004743A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4DAE">
        <w:rPr>
          <w:rFonts w:ascii="Arial" w:hAnsi="Arial" w:cs="Arial"/>
          <w:sz w:val="24"/>
          <w:szCs w:val="24"/>
        </w:rPr>
        <w:t>Результат предоставления муниципальной услуги:</w:t>
      </w:r>
    </w:p>
    <w:p w:rsidR="004743A7" w:rsidRPr="00EE4DAE" w:rsidRDefault="004743A7" w:rsidP="004743A7">
      <w:pPr>
        <w:pStyle w:val="a6"/>
        <w:numPr>
          <w:ilvl w:val="0"/>
          <w:numId w:val="9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зачисление лица в муниципальное учреждение на этапы спортивной подготовки;</w:t>
      </w:r>
    </w:p>
    <w:p w:rsidR="004743A7" w:rsidRPr="00EE4DAE" w:rsidRDefault="004743A7" w:rsidP="004743A7">
      <w:pPr>
        <w:pStyle w:val="a6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освоение лицом программ спортивной подготовки.</w:t>
      </w:r>
    </w:p>
    <w:p w:rsidR="004743A7" w:rsidRPr="00EE4DAE" w:rsidRDefault="00465803" w:rsidP="00465803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743A7" w:rsidRPr="00EE4DAE"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4743A7" w:rsidRPr="00EE4DAE" w:rsidRDefault="004743A7" w:rsidP="004743A7">
      <w:pPr>
        <w:pStyle w:val="a6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срок, указанный в реализуемой программе спортивной подготовки.</w:t>
      </w:r>
    </w:p>
    <w:p w:rsidR="004743A7" w:rsidRPr="00EE4DAE" w:rsidRDefault="004743A7" w:rsidP="004743A7">
      <w:pPr>
        <w:pStyle w:val="a6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срок непосредственного оказания Услуги - начало оказания Услуги наступает после формирования групп спортивной подготовки. Услуга предоставляется в течение периода с 1 сентября текущего года по 31 августа следующего года и осуществляется с момента приема получателя муниципальной услуги в муниципальное учреждение до его отчисления из него.</w:t>
      </w:r>
    </w:p>
    <w:p w:rsidR="00465803" w:rsidRPr="00EE4DAE" w:rsidRDefault="00670D21" w:rsidP="00670D21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538EA">
        <w:rPr>
          <w:rFonts w:ascii="Arial" w:hAnsi="Arial" w:cs="Arial"/>
          <w:sz w:val="24"/>
          <w:szCs w:val="24"/>
        </w:rPr>
        <w:t xml:space="preserve"> 2.5.</w:t>
      </w:r>
      <w:r w:rsidR="00465803" w:rsidRPr="00EE4DAE">
        <w:rPr>
          <w:rFonts w:ascii="Arial" w:hAnsi="Arial" w:cs="Arial"/>
          <w:sz w:val="24"/>
          <w:szCs w:val="24"/>
        </w:rPr>
        <w:t>Порядок получения консультаций по процедуре предоставления муниципальной услуги:</w:t>
      </w:r>
    </w:p>
    <w:p w:rsidR="00465803" w:rsidRPr="00EE4DAE" w:rsidRDefault="00465803" w:rsidP="00465803">
      <w:pPr>
        <w:pStyle w:val="a6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информация о предоставлении муниципальной услуги является открытой и общедоступной;</w:t>
      </w:r>
    </w:p>
    <w:p w:rsidR="00465803" w:rsidRPr="00EE4DAE" w:rsidRDefault="00465803" w:rsidP="00465803">
      <w:pPr>
        <w:pStyle w:val="a6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для получения информации заинтересованные лица вправе обратиться в муниципальное учреждение, осуществляющее предоставление муниципа</w:t>
      </w:r>
      <w:r w:rsidR="00CE23CA">
        <w:rPr>
          <w:rFonts w:ascii="Arial" w:hAnsi="Arial" w:cs="Arial"/>
          <w:sz w:val="24"/>
          <w:szCs w:val="24"/>
        </w:rPr>
        <w:t>льной услуги, в ОКСМП и ИО</w:t>
      </w:r>
      <w:r w:rsidRPr="00EE4DAE">
        <w:rPr>
          <w:rFonts w:ascii="Arial" w:hAnsi="Arial" w:cs="Arial"/>
          <w:sz w:val="24"/>
          <w:szCs w:val="24"/>
        </w:rPr>
        <w:t xml:space="preserve"> администрации муниципальн</w:t>
      </w:r>
      <w:r w:rsidR="00CE23CA">
        <w:rPr>
          <w:rFonts w:ascii="Arial" w:hAnsi="Arial" w:cs="Arial"/>
          <w:sz w:val="24"/>
          <w:szCs w:val="24"/>
        </w:rPr>
        <w:t>ого образования город Бородино (приложение</w:t>
      </w:r>
      <w:r w:rsidRPr="00EE4DAE">
        <w:rPr>
          <w:rFonts w:ascii="Arial" w:hAnsi="Arial" w:cs="Arial"/>
          <w:sz w:val="24"/>
          <w:szCs w:val="24"/>
        </w:rPr>
        <w:t xml:space="preserve"> 1).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441"/>
        </w:tabs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465803" w:rsidRPr="00EE4DAE">
        <w:rPr>
          <w:rFonts w:ascii="Arial" w:hAnsi="Arial" w:cs="Arial"/>
          <w:sz w:val="24"/>
          <w:szCs w:val="24"/>
        </w:rPr>
        <w:t>Информация</w:t>
      </w:r>
      <w:proofErr w:type="gramEnd"/>
      <w:r w:rsidR="00465803" w:rsidRPr="00EE4DAE">
        <w:rPr>
          <w:rFonts w:ascii="Arial" w:hAnsi="Arial" w:cs="Arial"/>
          <w:sz w:val="24"/>
          <w:szCs w:val="24"/>
        </w:rPr>
        <w:t xml:space="preserve">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номерам телефонов для справок (консультаций), по электронной почте, размещается в информационно-телекоммуникационных сетях общего пользования (в том числе сети </w:t>
      </w:r>
      <w:proofErr w:type="spellStart"/>
      <w:r w:rsidR="00465803" w:rsidRPr="00EE4DAE">
        <w:rPr>
          <w:rFonts w:ascii="Arial" w:hAnsi="Arial" w:cs="Arial"/>
          <w:sz w:val="24"/>
          <w:szCs w:val="24"/>
        </w:rPr>
        <w:t>Интер</w:t>
      </w:r>
      <w:proofErr w:type="spellEnd"/>
      <w:r w:rsidR="00465803" w:rsidRPr="00EE4DAE">
        <w:rPr>
          <w:rFonts w:ascii="Arial" w:hAnsi="Arial" w:cs="Arial"/>
          <w:sz w:val="24"/>
          <w:szCs w:val="24"/>
        </w:rPr>
        <w:t xml:space="preserve"> нет), средствах массовой </w:t>
      </w:r>
      <w:r w:rsidR="00465803" w:rsidRPr="00EE4DAE">
        <w:rPr>
          <w:rFonts w:ascii="Arial" w:hAnsi="Arial" w:cs="Arial"/>
          <w:sz w:val="24"/>
          <w:szCs w:val="24"/>
        </w:rPr>
        <w:lastRenderedPageBreak/>
        <w:t>информации, на информационных стендах и в раздаточных информационных материалах (например, брошюрах, буклетах и т.п.).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Письменные обращения получателей муниципальной услуги и обращения по электронной почте рассматриваются работниками учреждений, участвующих в предоставлении муниципальной услуги в срок, не превышающий 30 календарных дней со дня регистрации письменного обращения.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59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2.5.2 </w:t>
      </w:r>
      <w:r w:rsidR="00465803" w:rsidRPr="00EE4DAE">
        <w:rPr>
          <w:rFonts w:ascii="Arial" w:hAnsi="Arial" w:cs="Arial"/>
          <w:sz w:val="24"/>
          <w:szCs w:val="24"/>
        </w:rPr>
        <w:t>Информирование о предоставлении муниципальной услуги осуществляются специалистами муниципального учреждения, осуществляющего предоставление муниципальной услуги или</w:t>
      </w:r>
      <w:r w:rsidR="00CE23CA">
        <w:rPr>
          <w:rFonts w:ascii="Arial" w:hAnsi="Arial" w:cs="Arial"/>
          <w:sz w:val="24"/>
          <w:szCs w:val="24"/>
        </w:rPr>
        <w:t xml:space="preserve"> специалистами ОКСМП и ИО</w:t>
      </w:r>
      <w:r w:rsidR="00465803" w:rsidRPr="00EE4DAE">
        <w:rPr>
          <w:rFonts w:ascii="Arial" w:hAnsi="Arial" w:cs="Arial"/>
          <w:sz w:val="24"/>
          <w:szCs w:val="24"/>
        </w:rPr>
        <w:t xml:space="preserve">. При ответах на телефонные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фамилии, имени, отчестве и должности сотрудника, принявшего звонок. При невозможности специалистов муниципального </w:t>
      </w:r>
      <w:r w:rsidR="00CE23CA">
        <w:rPr>
          <w:rFonts w:ascii="Arial" w:hAnsi="Arial" w:cs="Arial"/>
          <w:sz w:val="24"/>
          <w:szCs w:val="24"/>
        </w:rPr>
        <w:t>учреждения или ОКСМП и ИО</w:t>
      </w:r>
      <w:r w:rsidR="00465803" w:rsidRPr="00EE4DAE">
        <w:rPr>
          <w:rFonts w:ascii="Arial" w:hAnsi="Arial" w:cs="Arial"/>
          <w:sz w:val="24"/>
          <w:szCs w:val="24"/>
        </w:rPr>
        <w:t xml:space="preserve"> администрации муниципальн</w:t>
      </w:r>
      <w:r w:rsidR="00CE23CA">
        <w:rPr>
          <w:rFonts w:ascii="Arial" w:hAnsi="Arial" w:cs="Arial"/>
          <w:sz w:val="24"/>
          <w:szCs w:val="24"/>
        </w:rPr>
        <w:t>ого образования город Бородино</w:t>
      </w:r>
      <w:r w:rsidR="00465803" w:rsidRPr="00EE4DAE">
        <w:rPr>
          <w:rFonts w:ascii="Arial" w:hAnsi="Arial" w:cs="Arial"/>
          <w:sz w:val="24"/>
          <w:szCs w:val="24"/>
        </w:rPr>
        <w:t>, принявших звонок, самостоятельно ответить на поставленные вопросы, телефонный звонок должен быть переведён на другое должностное лицо или обратившемуся гражданину должен быть сообщён телефонный номер, по которому можно получить необходимую информацию.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Время информирования составляет не более 15 минут.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518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2.5.3  </w:t>
      </w:r>
      <w:r w:rsidR="00465803" w:rsidRPr="00EE4DA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65803" w:rsidRPr="00EE4DAE" w:rsidRDefault="00465803" w:rsidP="00465803">
      <w:pPr>
        <w:pStyle w:val="a6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письменное заявление одного из родителей (законного представителя) лиц, не достигших 14 (четырнадцати) лет. Лица, достигшие возраста 14 (четырнадцати) лет (заявление может быть подано от лица получателя услуги с представлением его паспорта) о зачислении в спортивную группу (приложение № 2, 3, 4);</w:t>
      </w:r>
    </w:p>
    <w:p w:rsidR="00465803" w:rsidRPr="00EE4DAE" w:rsidRDefault="00465803" w:rsidP="00465803">
      <w:pPr>
        <w:pStyle w:val="a6"/>
        <w:numPr>
          <w:ilvl w:val="0"/>
          <w:numId w:val="9"/>
        </w:numPr>
        <w:shd w:val="clear" w:color="auto" w:fill="auto"/>
        <w:tabs>
          <w:tab w:val="left" w:pos="922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копия свидетельства о рождении лица или паспорта в возрасте от 14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лет;</w:t>
      </w:r>
    </w:p>
    <w:p w:rsidR="00465803" w:rsidRPr="00EE4DAE" w:rsidRDefault="00465803" w:rsidP="00465803">
      <w:pPr>
        <w:pStyle w:val="a6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заключение учреждения здравоохранения о разрешении заниматься по выбранному направлению спортивной подготовки, без наличия противопоказаний.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 заявлении о зачислении лица в спортивную группу указываются следующие данные:</w:t>
      </w:r>
    </w:p>
    <w:p w:rsidR="00465803" w:rsidRPr="00EE4DAE" w:rsidRDefault="00465803" w:rsidP="00465803">
      <w:pPr>
        <w:pStyle w:val="a6"/>
        <w:numPr>
          <w:ilvl w:val="1"/>
          <w:numId w:val="9"/>
        </w:numPr>
        <w:shd w:val="clear" w:color="auto" w:fill="auto"/>
        <w:tabs>
          <w:tab w:val="left" w:pos="102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фамилия, имя, отчество заявителя;</w:t>
      </w:r>
    </w:p>
    <w:p w:rsidR="00465803" w:rsidRPr="00EE4DAE" w:rsidRDefault="00465803" w:rsidP="00465803">
      <w:pPr>
        <w:pStyle w:val="a6"/>
        <w:numPr>
          <w:ilvl w:val="1"/>
          <w:numId w:val="9"/>
        </w:numPr>
        <w:shd w:val="clear" w:color="auto" w:fill="auto"/>
        <w:tabs>
          <w:tab w:val="left" w:pos="102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место жительства заявителя;</w:t>
      </w:r>
    </w:p>
    <w:p w:rsidR="00465803" w:rsidRPr="00EE4DAE" w:rsidRDefault="00465803" w:rsidP="00465803">
      <w:pPr>
        <w:pStyle w:val="a6"/>
        <w:numPr>
          <w:ilvl w:val="1"/>
          <w:numId w:val="9"/>
        </w:numPr>
        <w:shd w:val="clear" w:color="auto" w:fill="auto"/>
        <w:tabs>
          <w:tab w:val="left" w:pos="102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паспортные данные заявителя;</w:t>
      </w:r>
    </w:p>
    <w:p w:rsidR="00465803" w:rsidRPr="00EE4DAE" w:rsidRDefault="00465803" w:rsidP="00465803">
      <w:pPr>
        <w:pStyle w:val="a6"/>
        <w:numPr>
          <w:ilvl w:val="1"/>
          <w:numId w:val="9"/>
        </w:numPr>
        <w:shd w:val="clear" w:color="auto" w:fill="auto"/>
        <w:tabs>
          <w:tab w:val="left" w:pos="1047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фамилия, имя, отчество и год рождения лица (получателя услуги).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Полномочия родителей (законных представителей) подтверждаются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паспортом, удостоверением опекуна или иным документом.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513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2.5.4 </w:t>
      </w:r>
      <w:r w:rsidR="00465803" w:rsidRPr="00EE4DAE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84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2.5.4.1  </w:t>
      </w:r>
      <w:r w:rsidR="00465803" w:rsidRPr="00EE4DAE">
        <w:rPr>
          <w:rFonts w:ascii="Arial" w:hAnsi="Arial" w:cs="Arial"/>
          <w:sz w:val="24"/>
          <w:szCs w:val="24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70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2.5.4.2 </w:t>
      </w:r>
      <w:r w:rsidR="00465803" w:rsidRPr="00EE4DAE">
        <w:rPr>
          <w:rFonts w:ascii="Arial" w:hAnsi="Arial" w:cs="Arial"/>
          <w:sz w:val="24"/>
          <w:szCs w:val="24"/>
        </w:rPr>
        <w:t>Предоставленные документы не соответствуют следующим требованиям, установленным законодательством Российской Федерации:</w:t>
      </w:r>
    </w:p>
    <w:p w:rsidR="00465803" w:rsidRPr="00EE4DAE" w:rsidRDefault="00465803" w:rsidP="00465803">
      <w:pPr>
        <w:pStyle w:val="a6"/>
        <w:numPr>
          <w:ilvl w:val="3"/>
          <w:numId w:val="10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тексты документов должны быть написаны разборчиво, с указанием фамилии, имени, отчества заявителя и лица, адреса их места жительства;</w:t>
      </w:r>
    </w:p>
    <w:p w:rsidR="00465803" w:rsidRPr="00EE4DAE" w:rsidRDefault="00465803" w:rsidP="00465803">
      <w:pPr>
        <w:pStyle w:val="a6"/>
        <w:numPr>
          <w:ilvl w:val="3"/>
          <w:numId w:val="10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 документах не должно быть подчисток, приписок, зачёркнутых слов и иных, не оговорённых исправлений;</w:t>
      </w:r>
    </w:p>
    <w:p w:rsidR="00465803" w:rsidRPr="00EE4DAE" w:rsidRDefault="00465803" w:rsidP="00465803">
      <w:pPr>
        <w:pStyle w:val="a6"/>
        <w:numPr>
          <w:ilvl w:val="3"/>
          <w:numId w:val="10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документы не должны быть исполнены карандашом;</w:t>
      </w:r>
    </w:p>
    <w:p w:rsidR="00465803" w:rsidRPr="00EE4DAE" w:rsidRDefault="00465803" w:rsidP="00465803">
      <w:pPr>
        <w:pStyle w:val="a6"/>
        <w:numPr>
          <w:ilvl w:val="3"/>
          <w:numId w:val="10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>документы не должны иметь серьёзных повреждений, наличие которых не позволяет однозначного истолкования их содержания.</w:t>
      </w:r>
    </w:p>
    <w:p w:rsidR="00465803" w:rsidRPr="00EE4DAE" w:rsidRDefault="00C538EA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</w:t>
      </w:r>
      <w:r w:rsidR="00465803" w:rsidRPr="00EE4DAE">
        <w:rPr>
          <w:rFonts w:ascii="Arial" w:hAnsi="Arial" w:cs="Arial"/>
          <w:sz w:val="24"/>
          <w:szCs w:val="24"/>
        </w:rPr>
        <w:t>. В случае принятия решения об отказе в приеме документов, специалист муниципального учреждения, предоставляющего муниципальную услугу, уведомляет об этом заявителя в письменной либо устной форме в течение семи дней.</w:t>
      </w:r>
    </w:p>
    <w:p w:rsidR="00465803" w:rsidRPr="00EE4DAE" w:rsidRDefault="00C538EA" w:rsidP="00C538EA">
      <w:pPr>
        <w:pStyle w:val="a6"/>
        <w:shd w:val="clear" w:color="auto" w:fill="auto"/>
        <w:tabs>
          <w:tab w:val="left" w:pos="1695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2.5.5.1</w:t>
      </w:r>
      <w:r w:rsidR="00465803" w:rsidRPr="00EE4DAE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465803" w:rsidRPr="00EE4DAE" w:rsidRDefault="00465803" w:rsidP="00465803">
      <w:pPr>
        <w:pStyle w:val="a6"/>
        <w:numPr>
          <w:ilvl w:val="5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при наличии медицинских противопоказаний к посещению лицом муниципального учреждения;</w:t>
      </w:r>
    </w:p>
    <w:p w:rsidR="00465803" w:rsidRPr="00EE4DAE" w:rsidRDefault="00465803" w:rsidP="00465803">
      <w:pPr>
        <w:pStyle w:val="a6"/>
        <w:numPr>
          <w:ilvl w:val="5"/>
          <w:numId w:val="10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несоответствие возраста лица - менее минимального значения, предусмотренного Уставом муниципального учреждения;</w:t>
      </w:r>
    </w:p>
    <w:p w:rsidR="00465803" w:rsidRPr="00EE4DAE" w:rsidRDefault="00465803" w:rsidP="00465803">
      <w:pPr>
        <w:pStyle w:val="a6"/>
        <w:numPr>
          <w:ilvl w:val="5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несоответствие возраста лица - более максимального значения, предусмотренного Уставом муниципального учреждения.</w:t>
      </w:r>
    </w:p>
    <w:p w:rsidR="00465803" w:rsidRPr="00EE4DAE" w:rsidRDefault="00465803" w:rsidP="00465803">
      <w:pPr>
        <w:pStyle w:val="a6"/>
        <w:numPr>
          <w:ilvl w:val="5"/>
          <w:numId w:val="10"/>
        </w:numPr>
        <w:shd w:val="clear" w:color="auto" w:fill="auto"/>
        <w:tabs>
          <w:tab w:val="left" w:pos="103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отсутствие свободных мест в муниципальном учреждении.</w:t>
      </w:r>
    </w:p>
    <w:p w:rsidR="00465803" w:rsidRPr="00EE4DAE" w:rsidRDefault="00C538EA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465803" w:rsidRPr="00EE4DAE">
        <w:rPr>
          <w:rFonts w:ascii="Arial" w:hAnsi="Arial" w:cs="Arial"/>
          <w:sz w:val="24"/>
          <w:szCs w:val="24"/>
        </w:rPr>
        <w:t>.</w:t>
      </w:r>
      <w:r w:rsidR="007F1F46">
        <w:rPr>
          <w:rFonts w:ascii="Arial" w:hAnsi="Arial" w:cs="Arial"/>
          <w:sz w:val="24"/>
          <w:szCs w:val="24"/>
        </w:rPr>
        <w:t>5.2</w:t>
      </w:r>
      <w:r w:rsidR="00465803" w:rsidRPr="00EE4DAE">
        <w:rPr>
          <w:rFonts w:ascii="Arial" w:hAnsi="Arial" w:cs="Arial"/>
          <w:sz w:val="24"/>
          <w:szCs w:val="24"/>
        </w:rPr>
        <w:t>. В случае принятия решения об отказе в зачислении лица в спортивную группу муниципального учреждения, предоставляющего муниципальную услугу, специалист муниципального учреждения, уведомляет об этом заявителя в письменной либо устной форме в течение семи дней.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49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2.5.6 </w:t>
      </w:r>
      <w:r w:rsidR="00465803" w:rsidRPr="00EE4DAE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органов исполнительной власт</w:t>
      </w:r>
      <w:r>
        <w:rPr>
          <w:rFonts w:ascii="Arial" w:hAnsi="Arial" w:cs="Arial"/>
          <w:sz w:val="24"/>
          <w:szCs w:val="24"/>
        </w:rPr>
        <w:t>и Красноярского края</w:t>
      </w:r>
      <w:r w:rsidR="00465803" w:rsidRPr="00EE4DAE">
        <w:rPr>
          <w:rFonts w:ascii="Arial" w:hAnsi="Arial" w:cs="Arial"/>
          <w:sz w:val="24"/>
          <w:szCs w:val="24"/>
        </w:rPr>
        <w:t>, муниципальными правовыми актами.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Муниципальная услуга предоставляется бесплатно в рамках бюджетного финансирования, согласно выданного учреждению муниципального задания, а также на платной основе сверх муниципального задания.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422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2.5.7 </w:t>
      </w:r>
      <w:r w:rsidR="00465803" w:rsidRPr="00EE4DA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71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2.5.7.1 </w:t>
      </w:r>
      <w:r w:rsidR="00465803" w:rsidRPr="00EE4DAE">
        <w:rPr>
          <w:rFonts w:ascii="Arial" w:hAnsi="Arial" w:cs="Arial"/>
          <w:sz w:val="24"/>
          <w:szCs w:val="24"/>
        </w:rPr>
        <w:t>Запрос в настоящем административном регламенте - это заявление о зачислении лица в спортивную группу.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61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2.5.7.2 </w:t>
      </w:r>
      <w:r w:rsidR="00465803" w:rsidRPr="00EE4DA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получении результата рассмотрения запроса составляет не более 15 минут.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59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2.5.8. </w:t>
      </w:r>
      <w:r w:rsidR="00465803" w:rsidRPr="00EE4DAE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Датой принятия к рассмотрению заявления о приеме в муниципальное учреждение и прилагаемых документов считается дата регистрации в журнале регистрации поступивших заявлений.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в течение дня поступления.</w:t>
      </w:r>
    </w:p>
    <w:p w:rsidR="00465803" w:rsidRPr="00EE4DAE" w:rsidRDefault="007F1F46" w:rsidP="007F1F46">
      <w:pPr>
        <w:pStyle w:val="a6"/>
        <w:shd w:val="clear" w:color="auto" w:fill="auto"/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2.5.9 </w:t>
      </w:r>
      <w:r w:rsidR="00465803" w:rsidRPr="00EE4DAE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681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2.5.9.1</w:t>
      </w:r>
      <w:r w:rsidR="002E3CDF">
        <w:rPr>
          <w:rFonts w:ascii="Arial" w:hAnsi="Arial" w:cs="Arial"/>
          <w:sz w:val="24"/>
          <w:szCs w:val="24"/>
        </w:rPr>
        <w:t xml:space="preserve"> </w:t>
      </w:r>
      <w:r w:rsidR="00465803" w:rsidRPr="00EE4DAE">
        <w:rPr>
          <w:rFonts w:ascii="Arial" w:hAnsi="Arial" w:cs="Arial"/>
          <w:sz w:val="24"/>
          <w:szCs w:val="24"/>
        </w:rPr>
        <w:t>Прием заявителей муниципальной услуги осуществляется в муниципальном учреждении.</w:t>
      </w:r>
    </w:p>
    <w:p w:rsidR="00465803" w:rsidRPr="00EE4DAE" w:rsidRDefault="00465803" w:rsidP="007F1F46">
      <w:pPr>
        <w:pStyle w:val="a6"/>
        <w:shd w:val="clear" w:color="auto" w:fill="auto"/>
        <w:tabs>
          <w:tab w:val="left" w:pos="184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 xml:space="preserve">По размерам и состоянию помещения, в которых предоставляется муниципальная услуга, отвечают требованиям санитарно - 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услуг (повышенная </w:t>
      </w:r>
      <w:proofErr w:type="gramStart"/>
      <w:r w:rsidRPr="00EE4DAE">
        <w:rPr>
          <w:rFonts w:ascii="Arial" w:hAnsi="Arial" w:cs="Arial"/>
          <w:sz w:val="24"/>
          <w:szCs w:val="24"/>
        </w:rPr>
        <w:t>температур</w:t>
      </w:r>
      <w:proofErr w:type="gramEnd"/>
      <w:r w:rsidRPr="00EE4DAE">
        <w:rPr>
          <w:rFonts w:ascii="Arial" w:hAnsi="Arial" w:cs="Arial"/>
          <w:sz w:val="24"/>
          <w:szCs w:val="24"/>
        </w:rPr>
        <w:t xml:space="preserve"> а воздуха, влажность воздуха, запыленность, загрязнения, шум, вибрации и так далее).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95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2.5.9.2 </w:t>
      </w:r>
      <w:proofErr w:type="gramStart"/>
      <w:r w:rsidR="00465803" w:rsidRPr="00EE4DAE">
        <w:rPr>
          <w:rFonts w:ascii="Arial" w:hAnsi="Arial" w:cs="Arial"/>
          <w:sz w:val="24"/>
          <w:szCs w:val="24"/>
        </w:rPr>
        <w:t>В</w:t>
      </w:r>
      <w:proofErr w:type="gramEnd"/>
      <w:r w:rsidR="00465803" w:rsidRPr="00EE4DAE">
        <w:rPr>
          <w:rFonts w:ascii="Arial" w:hAnsi="Arial" w:cs="Arial"/>
          <w:sz w:val="24"/>
          <w:szCs w:val="24"/>
        </w:rPr>
        <w:t xml:space="preserve"> местах предоставления муниципальной услуги предусматривается оборудование доступных мест общего пользования (санитарно-бытовых помещений) и хранения верхней одежды посетителей, создаваться комфортные условия для посетителей.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58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2.5.9.3 </w:t>
      </w:r>
      <w:r w:rsidR="002E3CDF">
        <w:rPr>
          <w:rFonts w:ascii="Arial" w:hAnsi="Arial" w:cs="Arial"/>
          <w:sz w:val="24"/>
          <w:szCs w:val="24"/>
        </w:rPr>
        <w:t xml:space="preserve"> </w:t>
      </w:r>
      <w:r w:rsidR="00465803" w:rsidRPr="00EE4DAE">
        <w:rPr>
          <w:rFonts w:ascii="Arial" w:hAnsi="Arial" w:cs="Arial"/>
          <w:sz w:val="24"/>
          <w:szCs w:val="24"/>
        </w:rPr>
        <w:t>Места ожидания в очереди должны быть оборудованы стульями. Количество мест ожидания определяется исходя из их фактической нагрузки и возможностей для их размещения в здании.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657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2.5.9.4 </w:t>
      </w:r>
      <w:r w:rsidR="00465803" w:rsidRPr="00EE4DAE">
        <w:rPr>
          <w:rFonts w:ascii="Arial" w:hAnsi="Arial" w:cs="Arial"/>
          <w:sz w:val="24"/>
          <w:szCs w:val="24"/>
        </w:rPr>
        <w:t xml:space="preserve">Помещения обеспечиваются всеми средствами </w:t>
      </w:r>
      <w:proofErr w:type="spellStart"/>
      <w:r w:rsidR="00465803" w:rsidRPr="00EE4DAE">
        <w:rPr>
          <w:rFonts w:ascii="Arial" w:hAnsi="Arial" w:cs="Arial"/>
          <w:sz w:val="24"/>
          <w:szCs w:val="24"/>
        </w:rPr>
        <w:t>коммунально</w:t>
      </w:r>
      <w:proofErr w:type="spellEnd"/>
      <w:r w:rsidR="00465803" w:rsidRPr="00EE4DAE">
        <w:rPr>
          <w:rFonts w:ascii="Arial" w:hAnsi="Arial" w:cs="Arial"/>
          <w:sz w:val="24"/>
          <w:szCs w:val="24"/>
        </w:rPr>
        <w:t xml:space="preserve"> - 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предоставляемой услуги.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71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2.5.9.5 </w:t>
      </w:r>
      <w:r w:rsidR="002E3CDF">
        <w:rPr>
          <w:rFonts w:ascii="Arial" w:hAnsi="Arial" w:cs="Arial"/>
          <w:sz w:val="24"/>
          <w:szCs w:val="24"/>
        </w:rPr>
        <w:t xml:space="preserve"> </w:t>
      </w:r>
      <w:r w:rsidR="00465803" w:rsidRPr="00EE4DAE">
        <w:rPr>
          <w:rFonts w:ascii="Arial" w:hAnsi="Arial" w:cs="Arial"/>
          <w:sz w:val="24"/>
          <w:szCs w:val="24"/>
        </w:rPr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465803" w:rsidRPr="00EE4DAE" w:rsidRDefault="007F1F46" w:rsidP="007F1F46">
      <w:pPr>
        <w:pStyle w:val="a6"/>
        <w:shd w:val="clear" w:color="auto" w:fill="auto"/>
        <w:tabs>
          <w:tab w:val="left" w:pos="160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2.5.9.6 </w:t>
      </w:r>
      <w:r w:rsidR="00465803" w:rsidRPr="00EE4DAE">
        <w:rPr>
          <w:rFonts w:ascii="Arial" w:hAnsi="Arial" w:cs="Arial"/>
          <w:sz w:val="24"/>
          <w:szCs w:val="24"/>
        </w:rPr>
        <w:t>Информация о предоставлении муниципальной услуги должна быть размещена на информационном стенде, расположенном при входе в муниципальное учреждение.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На информационном стенде должна содержаться следующая информация: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текст регламента;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график приема заявителей;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4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местоположение, график (режим) работы, номера телефонов, адрес официального сайта в информационно-телекоммуникационной сети Интернет и электронной почты органов, в которых заинтересованные лица могут получить (при наличии) документы, необходимые для предоставления муниципальной услуги;</w:t>
      </w:r>
    </w:p>
    <w:p w:rsidR="00465803" w:rsidRPr="00EE4DAE" w:rsidRDefault="00465803" w:rsidP="00465803">
      <w:pPr>
        <w:pStyle w:val="a6"/>
        <w:shd w:val="clear" w:color="auto" w:fill="auto"/>
        <w:tabs>
          <w:tab w:val="left" w:pos="174"/>
        </w:tabs>
        <w:spacing w:before="0" w:after="0"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4DA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образец заполнения заявления;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1118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блок-схема предоставления муниципальной услуги;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сведения о тренерском составе.</w:t>
      </w:r>
    </w:p>
    <w:p w:rsidR="00465803" w:rsidRPr="00EE4DAE" w:rsidRDefault="00737CBC" w:rsidP="00737CBC">
      <w:pPr>
        <w:pStyle w:val="a6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2.5.9.7 </w:t>
      </w:r>
      <w:r w:rsidR="00465803" w:rsidRPr="00EE4DAE">
        <w:rPr>
          <w:rFonts w:ascii="Arial" w:hAnsi="Arial" w:cs="Arial"/>
          <w:sz w:val="24"/>
          <w:szCs w:val="24"/>
        </w:rPr>
        <w:t>Учреждение обеспечивает инвалидам в соответствии с частью 1 статьи 15 Федерального закона от 24.11.2995 № 181 -ФЗ «О социальной защите инвалидов в Российской Федерации» (в редакции Федерального закона № 419-ФЗ):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59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условия беспрепятственного доступа к объекту (зданию, помещению), в котором она предоставляется;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02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36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8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EE4DA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E4DA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E4DA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E4DAE">
        <w:rPr>
          <w:rFonts w:ascii="Arial" w:hAnsi="Arial" w:cs="Arial"/>
          <w:sz w:val="24"/>
          <w:szCs w:val="24"/>
        </w:rPr>
        <w:t>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1008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65803" w:rsidRPr="00EE4DAE" w:rsidRDefault="00465803" w:rsidP="00465803">
      <w:pPr>
        <w:pStyle w:val="a6"/>
        <w:numPr>
          <w:ilvl w:val="0"/>
          <w:numId w:val="13"/>
        </w:numPr>
        <w:shd w:val="clear" w:color="auto" w:fill="auto"/>
        <w:tabs>
          <w:tab w:val="left" w:pos="946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2.</w:t>
      </w:r>
      <w:r w:rsidR="002E3CDF">
        <w:rPr>
          <w:rFonts w:ascii="Arial" w:hAnsi="Arial" w:cs="Arial"/>
          <w:sz w:val="24"/>
          <w:szCs w:val="24"/>
        </w:rPr>
        <w:t>5</w:t>
      </w:r>
      <w:r w:rsidR="00737CBC">
        <w:rPr>
          <w:rFonts w:ascii="Arial" w:hAnsi="Arial" w:cs="Arial"/>
          <w:sz w:val="24"/>
          <w:szCs w:val="24"/>
        </w:rPr>
        <w:t>.10</w:t>
      </w:r>
      <w:r w:rsidRPr="00EE4DAE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услуги.</w:t>
      </w:r>
    </w:p>
    <w:p w:rsidR="00465803" w:rsidRPr="00EE4DAE" w:rsidRDefault="002E3CDF" w:rsidP="00465803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465803" w:rsidRPr="00EE4DAE">
        <w:rPr>
          <w:rFonts w:ascii="Arial" w:hAnsi="Arial" w:cs="Arial"/>
          <w:sz w:val="24"/>
          <w:szCs w:val="24"/>
        </w:rPr>
        <w:t>.1</w:t>
      </w:r>
      <w:r w:rsidR="00737CBC">
        <w:rPr>
          <w:rFonts w:ascii="Arial" w:hAnsi="Arial" w:cs="Arial"/>
          <w:sz w:val="24"/>
          <w:szCs w:val="24"/>
        </w:rPr>
        <w:t>0</w:t>
      </w:r>
      <w:r w:rsidR="00465803" w:rsidRPr="00EE4DAE">
        <w:rPr>
          <w:rFonts w:ascii="Arial" w:hAnsi="Arial" w:cs="Arial"/>
          <w:sz w:val="24"/>
          <w:szCs w:val="24"/>
        </w:rPr>
        <w:t>.</w:t>
      </w:r>
      <w:r w:rsidR="00737CBC">
        <w:rPr>
          <w:rFonts w:ascii="Arial" w:hAnsi="Arial" w:cs="Arial"/>
          <w:sz w:val="24"/>
          <w:szCs w:val="24"/>
        </w:rPr>
        <w:t xml:space="preserve">1 </w:t>
      </w:r>
      <w:r w:rsidR="00465803" w:rsidRPr="00EE4DAE">
        <w:rPr>
          <w:rFonts w:ascii="Arial" w:hAnsi="Arial" w:cs="Arial"/>
          <w:sz w:val="24"/>
          <w:szCs w:val="24"/>
        </w:rPr>
        <w:t>Показателями оценки доступности муниципальной услуги являются:</w:t>
      </w:r>
    </w:p>
    <w:p w:rsidR="00465803" w:rsidRPr="00EE4DAE" w:rsidRDefault="00465803" w:rsidP="00465803">
      <w:pPr>
        <w:pStyle w:val="a6"/>
        <w:numPr>
          <w:ilvl w:val="1"/>
          <w:numId w:val="13"/>
        </w:numPr>
        <w:shd w:val="clear" w:color="auto" w:fill="auto"/>
        <w:tabs>
          <w:tab w:val="left" w:pos="1008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465803" w:rsidRPr="00EE4DAE" w:rsidRDefault="00465803" w:rsidP="00465803">
      <w:pPr>
        <w:pStyle w:val="a6"/>
        <w:numPr>
          <w:ilvl w:val="1"/>
          <w:numId w:val="13"/>
        </w:numPr>
        <w:shd w:val="clear" w:color="auto" w:fill="auto"/>
        <w:tabs>
          <w:tab w:val="left" w:pos="1003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обеспечение беспрепятственного доступа лиц с ограниченными возможностями передвижения к учреждению, в котором предоставляется муниципальная услуга;</w:t>
      </w:r>
    </w:p>
    <w:p w:rsidR="00465803" w:rsidRPr="00EE4DAE" w:rsidRDefault="00465803" w:rsidP="00465803">
      <w:pPr>
        <w:pStyle w:val="a6"/>
        <w:numPr>
          <w:ilvl w:val="1"/>
          <w:numId w:val="13"/>
        </w:numPr>
        <w:shd w:val="clear" w:color="auto" w:fill="auto"/>
        <w:tabs>
          <w:tab w:val="left" w:pos="100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обеспечение возможности направления запроса по электронной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почте;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465803" w:rsidRPr="00EE4DAE" w:rsidRDefault="00737CBC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E3CD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</w:t>
      </w:r>
      <w:r w:rsidR="00465803" w:rsidRPr="00EE4DAE">
        <w:rPr>
          <w:rFonts w:ascii="Arial" w:hAnsi="Arial" w:cs="Arial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465803" w:rsidRPr="00EE4DAE" w:rsidRDefault="00465803" w:rsidP="00465803">
      <w:pPr>
        <w:pStyle w:val="a6"/>
        <w:numPr>
          <w:ilvl w:val="2"/>
          <w:numId w:val="13"/>
        </w:numPr>
        <w:shd w:val="clear" w:color="auto" w:fill="auto"/>
        <w:tabs>
          <w:tab w:val="left" w:pos="100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465803" w:rsidRPr="00EE4DAE" w:rsidRDefault="00465803" w:rsidP="00465803">
      <w:pPr>
        <w:pStyle w:val="a6"/>
        <w:numPr>
          <w:ilvl w:val="2"/>
          <w:numId w:val="13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65803" w:rsidRPr="00EE4DAE" w:rsidRDefault="00737CBC" w:rsidP="00465803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E3CD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.11</w:t>
      </w:r>
      <w:r w:rsidR="00465803" w:rsidRPr="00EE4DAE">
        <w:rPr>
          <w:rFonts w:ascii="Arial" w:hAnsi="Arial" w:cs="Arial"/>
          <w:sz w:val="24"/>
          <w:szCs w:val="24"/>
        </w:rPr>
        <w:t>. Иные требования к предоставлению муниципальной услуги.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Предоставление муниципальной услуги осуществляется муниципальным учреждением при наличии утвержденного и зарегистрированного в установленном порядке Устава и муниципального задания.</w:t>
      </w:r>
    </w:p>
    <w:p w:rsidR="00465803" w:rsidRPr="00EE4DAE" w:rsidRDefault="00737CBC" w:rsidP="00737CBC">
      <w:pPr>
        <w:pStyle w:val="a6"/>
        <w:shd w:val="clear" w:color="auto" w:fill="auto"/>
        <w:tabs>
          <w:tab w:val="left" w:pos="1575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3CDF"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 xml:space="preserve">.12 </w:t>
      </w:r>
      <w:r w:rsidR="00465803" w:rsidRPr="00EE4DAE">
        <w:rPr>
          <w:rFonts w:ascii="Arial" w:hAnsi="Arial" w:cs="Arial"/>
          <w:sz w:val="24"/>
          <w:szCs w:val="24"/>
        </w:rPr>
        <w:t>Категория потребителей муниципальной услуги: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физические лица.</w:t>
      </w:r>
    </w:p>
    <w:p w:rsidR="00465803" w:rsidRPr="00EE4DAE" w:rsidRDefault="00465803" w:rsidP="00465803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Заявителями муниципальной услуги являются: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родители (законные представители) лиц, не достигших 14 (четырнадцати) лет;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лица, достигшие возраста 14 (четырнадцати) лет.</w:t>
      </w:r>
    </w:p>
    <w:p w:rsidR="00465803" w:rsidRPr="00EE4DAE" w:rsidRDefault="002E3CDF" w:rsidP="00737CBC">
      <w:pPr>
        <w:pStyle w:val="a6"/>
        <w:shd w:val="clear" w:color="auto" w:fill="auto"/>
        <w:tabs>
          <w:tab w:val="left" w:pos="1638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2.6</w:t>
      </w:r>
      <w:r w:rsidR="00737CBC">
        <w:rPr>
          <w:rFonts w:ascii="Arial" w:hAnsi="Arial" w:cs="Arial"/>
          <w:sz w:val="24"/>
          <w:szCs w:val="24"/>
        </w:rPr>
        <w:t xml:space="preserve">.13 </w:t>
      </w:r>
      <w:r w:rsidR="00465803" w:rsidRPr="00EE4DAE">
        <w:rPr>
          <w:rFonts w:ascii="Arial" w:hAnsi="Arial" w:cs="Arial"/>
          <w:sz w:val="24"/>
          <w:szCs w:val="24"/>
        </w:rPr>
        <w:t>Основанием для прекращения предоставления муниципальной услуги является: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собственная инициатива обучающегося (согласие его родителей, законных представителей);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невозможность, по состоянию здоровья, продолжать обучение;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грубое неоднократное (не менее двух раз) нарушение обучающимся Устава учреждения.</w:t>
      </w:r>
    </w:p>
    <w:p w:rsidR="00465803" w:rsidRPr="00EE4DAE" w:rsidRDefault="00737CBC" w:rsidP="00737CBC">
      <w:pPr>
        <w:pStyle w:val="a6"/>
        <w:shd w:val="clear" w:color="auto" w:fill="auto"/>
        <w:tabs>
          <w:tab w:val="left" w:pos="171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3CDF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14 </w:t>
      </w:r>
      <w:r w:rsidR="00465803" w:rsidRPr="00EE4DAE">
        <w:rPr>
          <w:rFonts w:ascii="Arial" w:hAnsi="Arial" w:cs="Arial"/>
          <w:sz w:val="24"/>
          <w:szCs w:val="24"/>
        </w:rPr>
        <w:t>Основаниями для приостановления муниципальной услуги являются: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>временная нетрудоспособность по болезни тренера или обучающегося;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очередной отпуск тренера;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семейные обстоятельства у обучающихся;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отсутствие медицинской справки о состоянии здоровья (заключения врача), установленного образца;</w:t>
      </w:r>
    </w:p>
    <w:p w:rsidR="00465803" w:rsidRPr="00EE4DAE" w:rsidRDefault="00465803" w:rsidP="00465803">
      <w:pPr>
        <w:pStyle w:val="a6"/>
        <w:numPr>
          <w:ilvl w:val="0"/>
          <w:numId w:val="15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систематическое непосещение учащимся занятий в учреждении без предоставления документов, подтверждающих наличие уважительных причин.</w:t>
      </w:r>
    </w:p>
    <w:p w:rsidR="00465803" w:rsidRPr="00EE4DAE" w:rsidRDefault="00737CBC" w:rsidP="00737CBC">
      <w:pPr>
        <w:pStyle w:val="a6"/>
        <w:shd w:val="clear" w:color="auto" w:fill="auto"/>
        <w:tabs>
          <w:tab w:val="left" w:pos="1618"/>
        </w:tabs>
        <w:spacing w:before="0" w:after="341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E3CDF"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 xml:space="preserve">.15 </w:t>
      </w:r>
      <w:r w:rsidR="00465803" w:rsidRPr="00EE4DAE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устанавливается в соответствии со временем, указанным в листке нетрудоспособности работника или медицинской справке обучающегося и графиком отпусков работников, утвержденным директором учреждения, временем для предоставления медицинской справки о состоянии здоровья (заключения врача).</w:t>
      </w:r>
    </w:p>
    <w:p w:rsidR="00F024B9" w:rsidRDefault="00F024B9" w:rsidP="00F024B9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F024B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1707B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FC1418" w:rsidRPr="005E1F97" w:rsidRDefault="00FC1418" w:rsidP="00737CBC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 xml:space="preserve"> </w:t>
      </w:r>
    </w:p>
    <w:p w:rsidR="00737CBC" w:rsidRPr="001A7BC9" w:rsidRDefault="002E3CDF" w:rsidP="002E3CDF">
      <w:pPr>
        <w:pStyle w:val="a6"/>
        <w:shd w:val="clear" w:color="auto" w:fill="auto"/>
        <w:tabs>
          <w:tab w:val="left" w:pos="709"/>
        </w:tabs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37CBC" w:rsidRPr="001A7BC9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обращение заявителя;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приём и проверка документов;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распорядительный акт (приказ о зачислении);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осуществление спортивной подготовки;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выдача документа о квалификации.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</w:t>
      </w:r>
      <w:r w:rsidR="00827E9D">
        <w:rPr>
          <w:rFonts w:ascii="Arial" w:hAnsi="Arial" w:cs="Arial"/>
          <w:sz w:val="24"/>
          <w:szCs w:val="24"/>
        </w:rPr>
        <w:t>ена в блок-схеме (приложение 4</w:t>
      </w:r>
      <w:r w:rsidRPr="001A7BC9">
        <w:rPr>
          <w:rFonts w:ascii="Arial" w:hAnsi="Arial" w:cs="Arial"/>
          <w:sz w:val="24"/>
          <w:szCs w:val="24"/>
        </w:rPr>
        <w:t>).</w:t>
      </w:r>
    </w:p>
    <w:p w:rsidR="00737CBC" w:rsidRPr="001A7BC9" w:rsidRDefault="00737CBC" w:rsidP="00737CBC">
      <w:pPr>
        <w:pStyle w:val="a6"/>
        <w:numPr>
          <w:ilvl w:val="0"/>
          <w:numId w:val="18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Обращение заявителя.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обращение заявителя в муниципальное учреждение, ответственное за предоставление муниципальной услуги о предоставлении муниципальной услуги, а также обращение заявителя с документами, необходимыми для предоставления муниципальной услуги.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В случае обращения заявителя в муниципальное учреждение с документами необходимыми для предоставления муниципальной услуги, специалист муниципального учреждения, ответственный за приём документов, принимает от заявителя документы и осуществляет проверку </w:t>
      </w:r>
      <w:r w:rsidR="002E3CDF">
        <w:rPr>
          <w:rFonts w:ascii="Arial" w:hAnsi="Arial" w:cs="Arial"/>
          <w:sz w:val="24"/>
          <w:szCs w:val="24"/>
        </w:rPr>
        <w:t>документов в соответствии п. 2.5</w:t>
      </w:r>
      <w:r w:rsidRPr="001A7BC9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Срок исполнения административной процедуры не более 15 минут.</w:t>
      </w:r>
    </w:p>
    <w:p w:rsidR="00737CBC" w:rsidRPr="001A7BC9" w:rsidRDefault="00737CBC" w:rsidP="00737CBC">
      <w:pPr>
        <w:pStyle w:val="a6"/>
        <w:numPr>
          <w:ilvl w:val="0"/>
          <w:numId w:val="18"/>
        </w:numPr>
        <w:shd w:val="clear" w:color="auto" w:fill="auto"/>
        <w:tabs>
          <w:tab w:val="left" w:pos="144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Приём и проверка документов.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Основанием для начала исполнения административной процедуры является получение ответственным специалистом муниципального учреждения заявления </w:t>
      </w:r>
      <w:r w:rsidR="002E3CDF">
        <w:rPr>
          <w:rFonts w:ascii="Arial" w:hAnsi="Arial" w:cs="Arial"/>
          <w:sz w:val="24"/>
          <w:szCs w:val="24"/>
        </w:rPr>
        <w:t>и документов, указанных в п. 2.5</w:t>
      </w:r>
      <w:r w:rsidRPr="001A7BC9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Специалист муниципального учреждения проверяет наличие всех необходимых документов, а также соответствие представленных документов требованиям законодательства Российской Федерации.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случае если заявителем представлены не все документы, специалист муниципального учреждения возвращает представленные документы заявителю и разъясняет порядок предоставления недостающих документов.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В случае если заявителем представлены документы в полном объёме, но несоответствующие требованиям настоящего регламента, специалист муниципального учреждения уведомляет заявителя об отказе в приеме документов.</w:t>
      </w:r>
    </w:p>
    <w:p w:rsidR="00737CBC" w:rsidRPr="001A7BC9" w:rsidRDefault="00737CBC" w:rsidP="006B1B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случае если заявителем представлены все документы, и они соответствуют требованиям законодательства, специалист муниципального учреждения передает заявителю копию заявления с отметкой в получении документов и регистрирует заявление в Журнале регистрации заявлений. Заявителем ставится подпись в Журнале регистрации заявлений, подтверждающая факт приема документов специалистом муниципального учреждения.</w:t>
      </w:r>
    </w:p>
    <w:p w:rsidR="00737CBC" w:rsidRPr="001A7BC9" w:rsidRDefault="00737CBC" w:rsidP="00737CBC">
      <w:pPr>
        <w:pStyle w:val="a6"/>
        <w:numPr>
          <w:ilvl w:val="0"/>
          <w:numId w:val="18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Распорядительный акт (приказ о зачислении).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Зачисление оформляется распорядительным актом - приказом директора муниципального учреждения.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Основанием исполнения административной процедуры является получение ответственным специалистом муниципального учреждения полного пакета документов от заявителя.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 результатам проверки документов издается приказ о зачислении в муниципальное учреждение с указанием даты начала действия муниципальной услуги или принимается решение об отказе в предоставлении муниципальной услуги.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возможно п</w:t>
      </w:r>
      <w:r w:rsidR="002E3CDF">
        <w:rPr>
          <w:rFonts w:ascii="Arial" w:hAnsi="Arial" w:cs="Arial"/>
          <w:sz w:val="24"/>
          <w:szCs w:val="24"/>
        </w:rPr>
        <w:t>о основаниям, изложенным в п. 5.5</w:t>
      </w:r>
      <w:r w:rsidRPr="001A7BC9">
        <w:rPr>
          <w:rFonts w:ascii="Arial" w:hAnsi="Arial" w:cs="Arial"/>
          <w:sz w:val="24"/>
          <w:szCs w:val="24"/>
        </w:rPr>
        <w:t xml:space="preserve"> раздела 2 настоящего регламента. Уведомление об отказе в предоставлении муниципальной услуги удостоверяется подписью руководителя муниципального учреждения, заверяется печатью учреждения и вручается заявителю в течение семи дней.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положительном решении о зачислении ребенка в группу руководитель муниципального учреждения должен ознакомить заявителя с Уставом муниципального учреждения, настоящим регламентом, правилами поведения в муниципальном учреждении и другими документами, регламентирующими организацию спортивной подготовки и пребывания лиц в муниципальном учреждении.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Предоставление муниципальной услуги осуществляется с даты оформления распорядительного акта - приказа директора муниципального учреждения о зачислении.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Срок исполнения административной процедуры в течение 2-х рабочих дней со дня подачи документов.</w:t>
      </w:r>
    </w:p>
    <w:p w:rsidR="00737CBC" w:rsidRPr="001A7BC9" w:rsidRDefault="00737CBC" w:rsidP="00737CBC">
      <w:pPr>
        <w:pStyle w:val="a6"/>
        <w:numPr>
          <w:ilvl w:val="0"/>
          <w:numId w:val="18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Осуществление спортивной подготовки.</w:t>
      </w:r>
    </w:p>
    <w:p w:rsidR="00737CBC" w:rsidRPr="001A7BC9" w:rsidRDefault="00670D21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исполнения администр</w:t>
      </w:r>
      <w:r w:rsidR="00737CBC" w:rsidRPr="001A7BC9">
        <w:rPr>
          <w:rFonts w:ascii="Arial" w:hAnsi="Arial" w:cs="Arial"/>
          <w:sz w:val="24"/>
          <w:szCs w:val="24"/>
        </w:rPr>
        <w:t>ативной процедуры является приказ о зачислении получателя муниципальной услуги в муниципальное учреждение.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После оформления приказа на оказание муниципальной услуги лицо получает право на обучение в муниципальном учреждении в соответствии с программами спортивной подготовки и расписанием занятий, установленными в муниципальном учреждении, предоставляющем муниципальную услугу.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Минимальный возраст зачисления в спортивную школу определяется в соответствии с Федеральным стандартом по видам спорта.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Комплектование муниципального учреждения осуществляется в пределах квоты на выполнение муниципального задания.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Прием лиц в муниципальное учреждение осуществляется в период комплектования муниципальных учреждений ежегодно (до 15 октября), а также в течение всего календарного года.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 xml:space="preserve">Порядок комплектования спортивных групп устанавливается в соответствии с нормативно правовыми актами муниципального учреждения, разработанным в соответствии с 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 и другими нормативно правовыми актами федерального, регионального уровня, а </w:t>
      </w:r>
      <w:proofErr w:type="gramStart"/>
      <w:r w:rsidRPr="001A7BC9">
        <w:rPr>
          <w:rFonts w:ascii="Arial" w:hAnsi="Arial" w:cs="Arial"/>
          <w:sz w:val="24"/>
          <w:szCs w:val="24"/>
        </w:rPr>
        <w:t>так же</w:t>
      </w:r>
      <w:proofErr w:type="gramEnd"/>
      <w:r w:rsidRPr="001A7BC9">
        <w:rPr>
          <w:rFonts w:ascii="Arial" w:hAnsi="Arial" w:cs="Arial"/>
          <w:sz w:val="24"/>
          <w:szCs w:val="24"/>
        </w:rPr>
        <w:t xml:space="preserve"> нормативно правовыми актами муниципального образования.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Наполняемость учебных групп и объем учебно-тренировочной нагрузки определяются с учетом техники безопасности в соответствии с программой спортивной подготовки.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3.1.5. Выдача документа о квалификации.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Выпускники муниципального учреждения спортивной направленности могут получить справку установленного образца об окончании этапов спортивной подготовки и зачетную квалификационную книжку спортсмена разрядника.</w:t>
      </w:r>
    </w:p>
    <w:p w:rsidR="00737CBC" w:rsidRPr="001A7BC9" w:rsidRDefault="00737CBC" w:rsidP="00737CBC">
      <w:pPr>
        <w:pStyle w:val="a6"/>
        <w:shd w:val="clear" w:color="auto" w:fill="auto"/>
        <w:spacing w:before="0" w:after="341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Лицам, не прошедшим полный курс обучения в муниципальном учреждении, может быть выдана справка о пройденных этапах спортивной подготовки во время обучения.</w:t>
      </w:r>
    </w:p>
    <w:p w:rsidR="00737CBC" w:rsidRPr="009B4F63" w:rsidRDefault="009B4F63" w:rsidP="00737CBC">
      <w:pPr>
        <w:pStyle w:val="a6"/>
        <w:shd w:val="clear" w:color="auto" w:fill="auto"/>
        <w:spacing w:before="0" w:after="296" w:line="240" w:lineRule="auto"/>
        <w:ind w:left="88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37CBC" w:rsidRPr="009B4F63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4.1. Мероприятия по контролю за исполнением регламента, проводятся в форме контроля, осуществляемого руководителем муницип</w:t>
      </w:r>
      <w:r w:rsidR="009B4F63">
        <w:rPr>
          <w:rFonts w:ascii="Arial" w:hAnsi="Arial" w:cs="Arial"/>
          <w:sz w:val="24"/>
          <w:szCs w:val="24"/>
        </w:rPr>
        <w:t>ального учреждения, начальником ОКСМП и ИО</w:t>
      </w:r>
      <w:r w:rsidRPr="001A7BC9">
        <w:rPr>
          <w:rFonts w:ascii="Arial" w:hAnsi="Arial" w:cs="Arial"/>
          <w:sz w:val="24"/>
          <w:szCs w:val="24"/>
        </w:rPr>
        <w:t>, а также заместителем главы муниципальн</w:t>
      </w:r>
      <w:r w:rsidR="009B4F63">
        <w:rPr>
          <w:rFonts w:ascii="Arial" w:hAnsi="Arial" w:cs="Arial"/>
          <w:sz w:val="24"/>
          <w:szCs w:val="24"/>
        </w:rPr>
        <w:t>ого образования город Бородино,</w:t>
      </w:r>
      <w:r w:rsidRPr="001A7BC9">
        <w:rPr>
          <w:rFonts w:ascii="Arial" w:hAnsi="Arial" w:cs="Arial"/>
          <w:sz w:val="24"/>
          <w:szCs w:val="24"/>
        </w:rPr>
        <w:t xml:space="preserve"> либо созданной для проведения проверки постановлением администрации муниципальн</w:t>
      </w:r>
      <w:r w:rsidR="009B4F63"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 xml:space="preserve"> комиссией.</w:t>
      </w:r>
    </w:p>
    <w:p w:rsidR="00737CBC" w:rsidRPr="001A7BC9" w:rsidRDefault="00737CBC" w:rsidP="00737CBC">
      <w:pPr>
        <w:pStyle w:val="a6"/>
        <w:numPr>
          <w:ilvl w:val="1"/>
          <w:numId w:val="18"/>
        </w:numPr>
        <w:shd w:val="clear" w:color="auto" w:fill="auto"/>
        <w:tabs>
          <w:tab w:val="left" w:pos="1076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Руководитель муниципального учреждения осуществляет текущий контроль предоставления муниципальной услуги: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проверка документов по предоставлению муниципальной услуги либо личное присутствие при предоставлении муниципальной услуги в плановом порядке (в соответствии с утвержденными в муниципальном учреждении планами по контролю) либо во внеплановом порядке (при рассмотрении обращений и жалоб получателей муниципальной услуги, их родителей (законных представителей)). В последнем случае проверка проводится в сроки, определяемые руководителем муниципального учреждения, позволяющие соблюсти установленный действующим законодательством срок для рассмотрения обращений и жалоб получателей муниципальной услуги).</w:t>
      </w:r>
    </w:p>
    <w:p w:rsidR="00737CBC" w:rsidRPr="001A7BC9" w:rsidRDefault="009B4F63" w:rsidP="00737CBC">
      <w:pPr>
        <w:pStyle w:val="a6"/>
        <w:numPr>
          <w:ilvl w:val="1"/>
          <w:numId w:val="15"/>
        </w:numPr>
        <w:shd w:val="clear" w:color="auto" w:fill="auto"/>
        <w:tabs>
          <w:tab w:val="left" w:pos="1028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Проверки ОКСМП и ИО</w:t>
      </w:r>
      <w:r w:rsidR="00737CBC" w:rsidRPr="001A7BC9">
        <w:rPr>
          <w:rFonts w:ascii="Arial" w:hAnsi="Arial" w:cs="Arial"/>
          <w:sz w:val="24"/>
          <w:szCs w:val="24"/>
        </w:rPr>
        <w:t xml:space="preserve"> могут быть плановыми и внеплановыми.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951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плановые проверки проводятся в соответствии с планом основн</w:t>
      </w:r>
      <w:r w:rsidR="009B4F63">
        <w:rPr>
          <w:rFonts w:ascii="Arial" w:hAnsi="Arial" w:cs="Arial"/>
          <w:sz w:val="24"/>
          <w:szCs w:val="24"/>
        </w:rPr>
        <w:t>ых мероприятий ОКСМП и ИО</w:t>
      </w:r>
      <w:r w:rsidRPr="001A7BC9">
        <w:rPr>
          <w:rFonts w:ascii="Arial" w:hAnsi="Arial" w:cs="Arial"/>
          <w:sz w:val="24"/>
          <w:szCs w:val="24"/>
        </w:rPr>
        <w:t xml:space="preserve"> на текущий год и в сроки, установленные планом.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внеплановые проверки проводятся в случае поступления в </w:t>
      </w:r>
      <w:r w:rsidR="009B4F63">
        <w:rPr>
          <w:rFonts w:ascii="Arial" w:hAnsi="Arial" w:cs="Arial"/>
          <w:sz w:val="24"/>
          <w:szCs w:val="24"/>
        </w:rPr>
        <w:t>ОКСМП и ИО</w:t>
      </w:r>
      <w:r w:rsidRPr="001A7BC9">
        <w:rPr>
          <w:rFonts w:ascii="Arial" w:hAnsi="Arial" w:cs="Arial"/>
          <w:sz w:val="24"/>
          <w:szCs w:val="24"/>
        </w:rPr>
        <w:t xml:space="preserve"> обращений физических или юридических лиц с жалобами на нарушение их прав и законных интересов в связи с предоставлением муниципальной услуги, а также для проверки исполнения предписаний об устранении выявленных нарушений. Указанные проверки проводятся в сроки, позволяющие соблюсти установленный действующим законодательством срок для рассмотрения обращений и жалоб получателей муниципальной услуги.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Контроль предоставления муницип</w:t>
      </w:r>
      <w:r w:rsidR="009B4F63">
        <w:rPr>
          <w:rFonts w:ascii="Arial" w:hAnsi="Arial" w:cs="Arial"/>
          <w:sz w:val="24"/>
          <w:szCs w:val="24"/>
        </w:rPr>
        <w:t>альной услуги в ОКСМП и ИО осуществляет главный специалист</w:t>
      </w:r>
      <w:r w:rsidRPr="001A7BC9">
        <w:rPr>
          <w:rFonts w:ascii="Arial" w:hAnsi="Arial" w:cs="Arial"/>
          <w:sz w:val="24"/>
          <w:szCs w:val="24"/>
        </w:rPr>
        <w:t xml:space="preserve"> по физич</w:t>
      </w:r>
      <w:r w:rsidR="009B4F63">
        <w:rPr>
          <w:rFonts w:ascii="Arial" w:hAnsi="Arial" w:cs="Arial"/>
          <w:sz w:val="24"/>
          <w:szCs w:val="24"/>
        </w:rPr>
        <w:t>еской культуре и спорту</w:t>
      </w:r>
      <w:r w:rsidRPr="001A7BC9">
        <w:rPr>
          <w:rFonts w:ascii="Arial" w:hAnsi="Arial" w:cs="Arial"/>
          <w:sz w:val="24"/>
          <w:szCs w:val="24"/>
        </w:rPr>
        <w:t>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При проведении мероприятия по контролю у муниципального учреждения могут быть затребованы и представлены для ознакомления заявителю жалобы следующие документы и материалы: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документы, регламентирующие структуру управления деятельностью муниципального учреждения;</w:t>
      </w:r>
    </w:p>
    <w:p w:rsidR="00737CBC" w:rsidRPr="001A7BC9" w:rsidRDefault="009B4F63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CBC" w:rsidRPr="001A7BC9">
        <w:rPr>
          <w:rFonts w:ascii="Arial" w:hAnsi="Arial" w:cs="Arial"/>
          <w:sz w:val="24"/>
          <w:szCs w:val="24"/>
        </w:rPr>
        <w:t>документы, регламентирующие прием в муниципальное учреждение;</w:t>
      </w:r>
    </w:p>
    <w:p w:rsidR="00737CBC" w:rsidRPr="001A7BC9" w:rsidRDefault="009B4F63" w:rsidP="009B4F63">
      <w:pPr>
        <w:pStyle w:val="a6"/>
        <w:shd w:val="clear" w:color="auto" w:fill="auto"/>
        <w:tabs>
          <w:tab w:val="left" w:pos="1215"/>
        </w:tabs>
        <w:spacing w:before="0" w:after="0" w:line="240" w:lineRule="auto"/>
        <w:ind w:left="7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737CBC" w:rsidRPr="001A7BC9">
        <w:rPr>
          <w:rFonts w:ascii="Arial" w:hAnsi="Arial" w:cs="Arial"/>
          <w:sz w:val="24"/>
          <w:szCs w:val="24"/>
        </w:rPr>
        <w:t>документы, регламентирующие осуществление спортивной подготовки;</w:t>
      </w:r>
    </w:p>
    <w:p w:rsidR="00737CBC" w:rsidRPr="001A7BC9" w:rsidRDefault="009B4F63" w:rsidP="009B4F63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left="7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CBC" w:rsidRPr="001A7BC9">
        <w:rPr>
          <w:rFonts w:ascii="Arial" w:hAnsi="Arial" w:cs="Arial"/>
          <w:sz w:val="24"/>
          <w:szCs w:val="24"/>
        </w:rPr>
        <w:t>документы, регламентирующие деятельность муниципального учреждения в части охраны и укрепления здоровья воспитанников;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документы, регламентирующие деятельность спортивных организаций (объединений), методических объединений, повышение квалификации педагогических работников;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локальные акты, изданные в пределах компетенции муниципального учреждения;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иные документы, связанные с проведением мероприятий по контролю.</w:t>
      </w:r>
    </w:p>
    <w:p w:rsidR="00737CBC" w:rsidRPr="001A7BC9" w:rsidRDefault="009B4F63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ОКСМП и ИО</w:t>
      </w:r>
      <w:r w:rsidR="00737CBC" w:rsidRPr="001A7BC9">
        <w:rPr>
          <w:rFonts w:ascii="Arial" w:hAnsi="Arial" w:cs="Arial"/>
          <w:sz w:val="24"/>
          <w:szCs w:val="24"/>
        </w:rPr>
        <w:t xml:space="preserve"> осуществляется на основании</w:t>
      </w:r>
      <w:r>
        <w:rPr>
          <w:rFonts w:ascii="Arial" w:hAnsi="Arial" w:cs="Arial"/>
          <w:sz w:val="24"/>
          <w:szCs w:val="24"/>
        </w:rPr>
        <w:t xml:space="preserve"> приказа начальника ОКСМП и ИО</w:t>
      </w:r>
      <w:r w:rsidR="00737CBC" w:rsidRPr="001A7BC9">
        <w:rPr>
          <w:rFonts w:ascii="Arial" w:hAnsi="Arial" w:cs="Arial"/>
          <w:sz w:val="24"/>
          <w:szCs w:val="24"/>
        </w:rPr>
        <w:t>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4.2. В случае поступления обращения,</w:t>
      </w:r>
      <w:r w:rsidR="006B1BBC">
        <w:rPr>
          <w:rFonts w:ascii="Arial" w:hAnsi="Arial" w:cs="Arial"/>
          <w:sz w:val="24"/>
          <w:szCs w:val="24"/>
        </w:rPr>
        <w:t xml:space="preserve"> содержащего сигнал о возможном </w:t>
      </w:r>
      <w:r w:rsidRPr="001A7BC9">
        <w:rPr>
          <w:rFonts w:ascii="Arial" w:hAnsi="Arial" w:cs="Arial"/>
          <w:sz w:val="24"/>
          <w:szCs w:val="24"/>
        </w:rPr>
        <w:t xml:space="preserve">нарушений </w:t>
      </w:r>
      <w:r w:rsidR="006B1BBC">
        <w:rPr>
          <w:rFonts w:ascii="Arial" w:hAnsi="Arial" w:cs="Arial"/>
          <w:sz w:val="24"/>
          <w:szCs w:val="24"/>
        </w:rPr>
        <w:t xml:space="preserve">положений настоящего </w:t>
      </w:r>
      <w:proofErr w:type="gramStart"/>
      <w:r w:rsidR="006B1BBC">
        <w:rPr>
          <w:rFonts w:ascii="Arial" w:hAnsi="Arial" w:cs="Arial"/>
          <w:sz w:val="24"/>
          <w:szCs w:val="24"/>
        </w:rPr>
        <w:t>регламента  в</w:t>
      </w:r>
      <w:proofErr w:type="gramEnd"/>
      <w:r w:rsidR="006B1BBC">
        <w:rPr>
          <w:rFonts w:ascii="Arial" w:hAnsi="Arial" w:cs="Arial"/>
          <w:sz w:val="24"/>
          <w:szCs w:val="24"/>
        </w:rPr>
        <w:t xml:space="preserve"> администрацию</w:t>
      </w:r>
      <w:r w:rsidRPr="001A7BC9">
        <w:rPr>
          <w:rFonts w:ascii="Arial" w:hAnsi="Arial" w:cs="Arial"/>
          <w:sz w:val="24"/>
          <w:szCs w:val="24"/>
        </w:rPr>
        <w:t xml:space="preserve"> муниципальн</w:t>
      </w:r>
      <w:r w:rsidR="009B4F63">
        <w:rPr>
          <w:rFonts w:ascii="Arial" w:hAnsi="Arial" w:cs="Arial"/>
          <w:sz w:val="24"/>
          <w:szCs w:val="24"/>
        </w:rPr>
        <w:t>ого образования город Бородино</w:t>
      </w:r>
      <w:r w:rsidR="006B1BBC">
        <w:rPr>
          <w:rFonts w:ascii="Arial" w:hAnsi="Arial" w:cs="Arial"/>
          <w:sz w:val="24"/>
          <w:szCs w:val="24"/>
        </w:rPr>
        <w:t>,</w:t>
      </w:r>
      <w:r w:rsidRPr="001A7BC9">
        <w:rPr>
          <w:rFonts w:ascii="Arial" w:hAnsi="Arial" w:cs="Arial"/>
          <w:sz w:val="24"/>
          <w:szCs w:val="24"/>
        </w:rPr>
        <w:t xml:space="preserve"> проверки осуществляются заместителем главы мун</w:t>
      </w:r>
      <w:r w:rsidR="009B4F63">
        <w:rPr>
          <w:rFonts w:ascii="Arial" w:hAnsi="Arial" w:cs="Arial"/>
          <w:sz w:val="24"/>
          <w:szCs w:val="24"/>
        </w:rPr>
        <w:t xml:space="preserve">иципального образования город Бородино </w:t>
      </w:r>
      <w:r w:rsidRPr="001A7BC9">
        <w:rPr>
          <w:rFonts w:ascii="Arial" w:hAnsi="Arial" w:cs="Arial"/>
          <w:sz w:val="24"/>
          <w:szCs w:val="24"/>
        </w:rPr>
        <w:t>либо созданной для проведения проверки постанов</w:t>
      </w:r>
      <w:r w:rsidR="006B1BBC">
        <w:rPr>
          <w:rFonts w:ascii="Arial" w:hAnsi="Arial" w:cs="Arial"/>
          <w:sz w:val="24"/>
          <w:szCs w:val="24"/>
        </w:rPr>
        <w:t xml:space="preserve">лением администрации - </w:t>
      </w:r>
      <w:r w:rsidRPr="001A7BC9">
        <w:rPr>
          <w:rFonts w:ascii="Arial" w:hAnsi="Arial" w:cs="Arial"/>
          <w:sz w:val="24"/>
          <w:szCs w:val="24"/>
        </w:rPr>
        <w:t xml:space="preserve"> комиссией.</w:t>
      </w:r>
    </w:p>
    <w:p w:rsidR="00737CBC" w:rsidRPr="001A7BC9" w:rsidRDefault="00737CBC" w:rsidP="00737CBC">
      <w:pPr>
        <w:pStyle w:val="a6"/>
        <w:shd w:val="clear" w:color="auto" w:fill="auto"/>
        <w:spacing w:before="0" w:after="30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Указанные проверки осуществляются в сроки, позволяющие соблюсти установленный действующим законодательством срок для рассмотрения жалоб получателей муниципальной услуги.</w:t>
      </w:r>
    </w:p>
    <w:p w:rsidR="00737CBC" w:rsidRDefault="009B4F63" w:rsidP="009B4F63">
      <w:pPr>
        <w:pStyle w:val="a6"/>
        <w:shd w:val="clear" w:color="auto" w:fill="auto"/>
        <w:spacing w:before="0" w:after="0" w:line="240" w:lineRule="auto"/>
        <w:ind w:left="280" w:right="280" w:firstLine="1020"/>
        <w:jc w:val="center"/>
        <w:rPr>
          <w:rFonts w:ascii="Arial" w:hAnsi="Arial" w:cs="Arial"/>
          <w:b/>
          <w:sz w:val="24"/>
          <w:szCs w:val="24"/>
        </w:rPr>
      </w:pPr>
      <w:r w:rsidRPr="009B4F63">
        <w:rPr>
          <w:rFonts w:ascii="Arial" w:hAnsi="Arial" w:cs="Arial"/>
          <w:b/>
          <w:sz w:val="24"/>
          <w:szCs w:val="24"/>
        </w:rPr>
        <w:t>5</w:t>
      </w:r>
      <w:r w:rsidR="00737CBC" w:rsidRPr="009B4F63">
        <w:rPr>
          <w:rFonts w:ascii="Arial" w:hAnsi="Arial" w:cs="Arial"/>
          <w:b/>
          <w:sz w:val="24"/>
          <w:szCs w:val="24"/>
        </w:rPr>
        <w:t>. Досудебный (внесудебный) порядок обжалования действий (бездействия) и решений, осуществляемых (принятых) в ходе исполнения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7CBC" w:rsidRPr="009B4F6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670D21" w:rsidRPr="009B4F63" w:rsidRDefault="00670D21" w:rsidP="009B4F63">
      <w:pPr>
        <w:pStyle w:val="a6"/>
        <w:shd w:val="clear" w:color="auto" w:fill="auto"/>
        <w:spacing w:before="0" w:after="0" w:line="240" w:lineRule="auto"/>
        <w:ind w:left="280" w:right="280" w:firstLine="1020"/>
        <w:jc w:val="center"/>
        <w:rPr>
          <w:rFonts w:ascii="Arial" w:hAnsi="Arial" w:cs="Arial"/>
          <w:b/>
          <w:sz w:val="24"/>
          <w:szCs w:val="24"/>
        </w:rPr>
      </w:pP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Порядок обжалования действия (бездействия) должностных лиц муниципального </w:t>
      </w:r>
      <w:r w:rsidR="009B4F63">
        <w:rPr>
          <w:rFonts w:ascii="Arial" w:hAnsi="Arial" w:cs="Arial"/>
          <w:sz w:val="24"/>
          <w:szCs w:val="24"/>
        </w:rPr>
        <w:t>учреждения или ОКСМП и ИО</w:t>
      </w:r>
      <w:r w:rsidRPr="001A7BC9">
        <w:rPr>
          <w:rFonts w:ascii="Arial" w:hAnsi="Arial" w:cs="Arial"/>
          <w:sz w:val="24"/>
          <w:szCs w:val="24"/>
        </w:rPr>
        <w:t>, а также принимаемых ими решений при исполнении муниципальной услуги определяется в соответствии с действующим законодательством Российской Федерации.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234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Обжаловать нарушение требований настоящего Регламента может любое лицо, являющееся получателем муниципальной услуги либо лицами, обратившимися с заявлением о получении муниципальной услуги, а также лица, уполномоченные в соответствии с законодательством Российской Федерации действовать от имени получателя, иные лица, чьи права нарушаются при предоставлении муниципальной услуги.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350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Гражданин может обратиться непосредственно к сотруднику муниципального учреждения с указанием на нарушение и требованием о его </w:t>
      </w:r>
      <w:proofErr w:type="gramStart"/>
      <w:r w:rsidRPr="001A7BC9">
        <w:rPr>
          <w:rFonts w:ascii="Arial" w:hAnsi="Arial" w:cs="Arial"/>
          <w:sz w:val="24"/>
          <w:szCs w:val="24"/>
        </w:rPr>
        <w:t>устранении</w:t>
      </w:r>
      <w:r w:rsidR="00E166E5">
        <w:rPr>
          <w:rFonts w:ascii="Arial" w:hAnsi="Arial" w:cs="Arial"/>
          <w:sz w:val="24"/>
          <w:szCs w:val="24"/>
        </w:rPr>
        <w:t xml:space="preserve">; </w:t>
      </w:r>
      <w:r w:rsidRPr="001A7BC9">
        <w:rPr>
          <w:rFonts w:ascii="Arial" w:hAnsi="Arial" w:cs="Arial"/>
          <w:sz w:val="24"/>
          <w:szCs w:val="24"/>
        </w:rPr>
        <w:t xml:space="preserve"> либо</w:t>
      </w:r>
      <w:proofErr w:type="gramEnd"/>
      <w:r w:rsidRPr="001A7BC9">
        <w:rPr>
          <w:rFonts w:ascii="Arial" w:hAnsi="Arial" w:cs="Arial"/>
          <w:sz w:val="24"/>
          <w:szCs w:val="24"/>
        </w:rPr>
        <w:t xml:space="preserve"> с жалобой на решение или действие (бездействие) сотрудника муниципального учреждения или иного должностного лица, осуществляемое (принятое) в ходе предоставления муниципальной услуги на основании настоящего Регламента, устно или письменно на бумажном носителе либо в электронной форме: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1004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 руководителю муниципального учреждения, предоставляющего муниципальную услуг;</w:t>
      </w:r>
    </w:p>
    <w:p w:rsidR="00737CBC" w:rsidRPr="001A7BC9" w:rsidRDefault="00E166E5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ОКСМП и ИО</w:t>
      </w:r>
      <w:r w:rsidR="00737CBC" w:rsidRPr="001A7BC9">
        <w:rPr>
          <w:rFonts w:ascii="Arial" w:hAnsi="Arial" w:cs="Arial"/>
          <w:sz w:val="24"/>
          <w:szCs w:val="24"/>
        </w:rPr>
        <w:t xml:space="preserve"> с жалобой на решения руководителя муниципального учреждения;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903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к заместителю главы муниципальн</w:t>
      </w:r>
      <w:r w:rsidR="00E166E5"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 главе муниципальн</w:t>
      </w:r>
      <w:r w:rsidR="00E166E5"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;</w:t>
      </w:r>
    </w:p>
    <w:p w:rsidR="00737CBC" w:rsidRPr="001A7BC9" w:rsidRDefault="00737CBC" w:rsidP="00737CBC">
      <w:pPr>
        <w:pStyle w:val="a6"/>
        <w:numPr>
          <w:ilvl w:val="0"/>
          <w:numId w:val="15"/>
        </w:numPr>
        <w:shd w:val="clear" w:color="auto" w:fill="auto"/>
        <w:tabs>
          <w:tab w:val="left" w:pos="985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иные органы в соответствии с законодательством Российской Федерации.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465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может быть заявлена устно (с фиксацией в соответствующем журнале регистрации устных жалоб сотрудником муниципально</w:t>
      </w:r>
      <w:r w:rsidR="00E166E5">
        <w:rPr>
          <w:rFonts w:ascii="Arial" w:hAnsi="Arial" w:cs="Arial"/>
          <w:sz w:val="24"/>
          <w:szCs w:val="24"/>
        </w:rPr>
        <w:t>го учреждения, ОКСМП и ИО</w:t>
      </w:r>
      <w:r w:rsidRPr="001A7BC9">
        <w:rPr>
          <w:rFonts w:ascii="Arial" w:hAnsi="Arial" w:cs="Arial"/>
          <w:sz w:val="24"/>
          <w:szCs w:val="24"/>
        </w:rPr>
        <w:t>, карточках личного приема должностными лицами администрации муниципальн</w:t>
      </w:r>
      <w:r w:rsidR="00E166E5"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), письменно на бумажном носителе, в электронной форме.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Письменная жалоба может быть направлена по почте, с использованием информационно -</w:t>
      </w:r>
      <w:r w:rsidR="00E166E5">
        <w:rPr>
          <w:rFonts w:ascii="Arial" w:hAnsi="Arial" w:cs="Arial"/>
          <w:sz w:val="24"/>
          <w:szCs w:val="24"/>
        </w:rPr>
        <w:t xml:space="preserve"> </w:t>
      </w:r>
      <w:r w:rsidRPr="001A7BC9">
        <w:rPr>
          <w:rFonts w:ascii="Arial" w:hAnsi="Arial" w:cs="Arial"/>
          <w:sz w:val="24"/>
          <w:szCs w:val="24"/>
        </w:rPr>
        <w:t xml:space="preserve">телекоммуникационной сети «Интернет», официального сайта муниципального учреждения, </w:t>
      </w:r>
      <w:r w:rsidR="00E166E5">
        <w:rPr>
          <w:rFonts w:ascii="Arial" w:hAnsi="Arial" w:cs="Arial"/>
          <w:sz w:val="24"/>
          <w:szCs w:val="24"/>
        </w:rPr>
        <w:t>ОКСМП и ИО</w:t>
      </w:r>
      <w:r w:rsidRPr="001A7BC9">
        <w:rPr>
          <w:rFonts w:ascii="Arial" w:hAnsi="Arial" w:cs="Arial"/>
          <w:sz w:val="24"/>
          <w:szCs w:val="24"/>
        </w:rPr>
        <w:t>, администрации муниципальн</w:t>
      </w:r>
      <w:r w:rsidR="00E166E5"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20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должна содержать: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1) наименование муниципального учреждения, предоставляющего муниципальные услуги, должностного лица муниципального учреждения, предоставляющего муниципальны</w:t>
      </w:r>
      <w:r w:rsidR="00E166E5">
        <w:rPr>
          <w:rFonts w:ascii="Arial" w:hAnsi="Arial" w:cs="Arial"/>
          <w:sz w:val="24"/>
          <w:szCs w:val="24"/>
        </w:rPr>
        <w:t>е услуги, либо ОКСМП и ИО</w:t>
      </w:r>
      <w:r w:rsidRPr="001A7BC9">
        <w:rPr>
          <w:rFonts w:ascii="Arial" w:hAnsi="Arial" w:cs="Arial"/>
          <w:sz w:val="24"/>
          <w:szCs w:val="24"/>
        </w:rPr>
        <w:t>, муниципаль</w:t>
      </w:r>
      <w:r w:rsidR="00E166E5">
        <w:rPr>
          <w:rFonts w:ascii="Arial" w:hAnsi="Arial" w:cs="Arial"/>
          <w:sz w:val="24"/>
          <w:szCs w:val="24"/>
        </w:rPr>
        <w:t>ного служащего ОКСМП и ИО</w:t>
      </w:r>
      <w:r w:rsidRPr="001A7BC9">
        <w:rPr>
          <w:rFonts w:ascii="Arial" w:hAnsi="Arial" w:cs="Arial"/>
          <w:sz w:val="24"/>
          <w:szCs w:val="24"/>
        </w:rPr>
        <w:t>, решения и действия (бездействие) которых обжалуются;</w:t>
      </w:r>
    </w:p>
    <w:p w:rsidR="00737CBC" w:rsidRPr="001A7BC9" w:rsidRDefault="00737CBC" w:rsidP="00737CBC">
      <w:pPr>
        <w:pStyle w:val="a6"/>
        <w:numPr>
          <w:ilvl w:val="1"/>
          <w:numId w:val="19"/>
        </w:numPr>
        <w:shd w:val="clear" w:color="auto" w:fill="auto"/>
        <w:tabs>
          <w:tab w:val="left" w:pos="1042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7CBC" w:rsidRPr="001A7BC9" w:rsidRDefault="00737CBC" w:rsidP="00737CBC">
      <w:pPr>
        <w:pStyle w:val="a6"/>
        <w:numPr>
          <w:ilvl w:val="1"/>
          <w:numId w:val="19"/>
        </w:numPr>
        <w:shd w:val="clear" w:color="auto" w:fill="auto"/>
        <w:tabs>
          <w:tab w:val="left" w:pos="1153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муниципального учреждения, предоставляющего муниципальные услуги, должностного лица муниципального учреждения, предоставляющего муницип</w:t>
      </w:r>
      <w:r w:rsidR="00E166E5">
        <w:rPr>
          <w:rFonts w:ascii="Arial" w:hAnsi="Arial" w:cs="Arial"/>
          <w:sz w:val="24"/>
          <w:szCs w:val="24"/>
        </w:rPr>
        <w:t>альные услуги, ОКСМП и ИО</w:t>
      </w:r>
      <w:r w:rsidRPr="001A7BC9">
        <w:rPr>
          <w:rFonts w:ascii="Arial" w:hAnsi="Arial" w:cs="Arial"/>
          <w:sz w:val="24"/>
          <w:szCs w:val="24"/>
        </w:rPr>
        <w:t>, муниципального служащего;</w:t>
      </w:r>
    </w:p>
    <w:p w:rsidR="00737CBC" w:rsidRPr="001A7BC9" w:rsidRDefault="00737CBC" w:rsidP="00737CBC">
      <w:pPr>
        <w:pStyle w:val="a6"/>
        <w:numPr>
          <w:ilvl w:val="1"/>
          <w:numId w:val="19"/>
        </w:numPr>
        <w:shd w:val="clear" w:color="auto" w:fill="auto"/>
        <w:tabs>
          <w:tab w:val="left" w:pos="1047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муниципального учреждения, предоставляющего муниципальные услуги, должностного лица муниципального учреждения, предоставляющего муницип</w:t>
      </w:r>
      <w:r w:rsidR="00E166E5">
        <w:rPr>
          <w:rFonts w:ascii="Arial" w:hAnsi="Arial" w:cs="Arial"/>
          <w:sz w:val="24"/>
          <w:szCs w:val="24"/>
        </w:rPr>
        <w:t>альные услуги, ОКСМП и ИО</w:t>
      </w:r>
      <w:r w:rsidRPr="001A7BC9">
        <w:rPr>
          <w:rFonts w:ascii="Arial" w:hAnsi="Arial" w:cs="Arial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Письменная жалоба должна быть написана разборчивым подчерком, не содержать нецензурных выражений.</w:t>
      </w:r>
      <w:r w:rsidR="00827E9D">
        <w:rPr>
          <w:rFonts w:ascii="Arial" w:hAnsi="Arial" w:cs="Arial"/>
          <w:sz w:val="24"/>
          <w:szCs w:val="24"/>
        </w:rPr>
        <w:t xml:space="preserve"> (Приложение 2)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Устная жалоба должна содержать все вышеуказанные сведения, которые фиксируются должностными лицами, ведущими прием заявлений, в специальный журнал.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муниципального у</w:t>
      </w:r>
      <w:r w:rsidR="00E166E5">
        <w:rPr>
          <w:rFonts w:ascii="Arial" w:hAnsi="Arial" w:cs="Arial"/>
          <w:sz w:val="24"/>
          <w:szCs w:val="24"/>
        </w:rPr>
        <w:t>чреждения либо ОКСМП и ИО</w:t>
      </w:r>
      <w:r w:rsidRPr="001A7BC9">
        <w:rPr>
          <w:rFonts w:ascii="Arial" w:hAnsi="Arial" w:cs="Arial"/>
          <w:sz w:val="24"/>
          <w:szCs w:val="24"/>
        </w:rPr>
        <w:t xml:space="preserve"> в приеме документов у </w:t>
      </w:r>
      <w:proofErr w:type="gramStart"/>
      <w:r w:rsidRPr="001A7BC9">
        <w:rPr>
          <w:rFonts w:ascii="Arial" w:hAnsi="Arial" w:cs="Arial"/>
          <w:sz w:val="24"/>
          <w:szCs w:val="24"/>
        </w:rPr>
        <w:t>заявителя</w:t>
      </w:r>
      <w:proofErr w:type="gramEnd"/>
      <w:r w:rsidRPr="001A7BC9">
        <w:rPr>
          <w:rFonts w:ascii="Arial" w:hAnsi="Arial" w:cs="Arial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рассматривается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359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737CBC" w:rsidRPr="001A7BC9" w:rsidRDefault="00737CBC" w:rsidP="00737CBC">
      <w:pPr>
        <w:pStyle w:val="a6"/>
        <w:numPr>
          <w:ilvl w:val="0"/>
          <w:numId w:val="20"/>
        </w:numPr>
        <w:shd w:val="clear" w:color="auto" w:fill="auto"/>
        <w:tabs>
          <w:tab w:val="left" w:pos="1230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удовлетворяется и осуществляется восстановление нарушенных прав заявителя;</w:t>
      </w:r>
    </w:p>
    <w:p w:rsidR="00737CBC" w:rsidRPr="001A7BC9" w:rsidRDefault="00737CBC" w:rsidP="00737CBC">
      <w:pPr>
        <w:pStyle w:val="a6"/>
        <w:numPr>
          <w:ilvl w:val="0"/>
          <w:numId w:val="20"/>
        </w:numPr>
        <w:shd w:val="clear" w:color="auto" w:fill="auto"/>
        <w:tabs>
          <w:tab w:val="left" w:pos="102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удовлетворении жалобы заявителю отказывается.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на устное обращение, содержащее очевидные факты и обстоятельства, не требующие дополнительной проверки, с согласия заявителя может быть дан устно в ходе приема заявителя, о чем делается запись в соответствующем журнале регистрации с подписью заявителя о согласии на устный ответ.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Обращения (жалобы)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Все обращения (жалобы), поданные в устной, письменной или электронной форме, регистрируются в журнале входящих документов муниципального учрежд</w:t>
      </w:r>
      <w:r w:rsidR="00E166E5">
        <w:rPr>
          <w:rFonts w:ascii="Arial" w:hAnsi="Arial" w:cs="Arial"/>
          <w:sz w:val="24"/>
          <w:szCs w:val="24"/>
        </w:rPr>
        <w:t>ения, приемной ОКСМП и ИО</w:t>
      </w:r>
      <w:r w:rsidRPr="001A7BC9">
        <w:rPr>
          <w:rFonts w:ascii="Arial" w:hAnsi="Arial" w:cs="Arial"/>
          <w:sz w:val="24"/>
          <w:szCs w:val="24"/>
        </w:rPr>
        <w:t xml:space="preserve"> либо приемных администрации муниципальн</w:t>
      </w:r>
      <w:r w:rsidR="00E166E5"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 xml:space="preserve"> с пометкой «устно», «письменно». Копия жалобы с отметкой о её регистрации возвращается заявителю (при личной подаче).</w:t>
      </w:r>
    </w:p>
    <w:p w:rsidR="00737CBC" w:rsidRPr="001A7BC9" w:rsidRDefault="00737CBC" w:rsidP="00737CBC">
      <w:pPr>
        <w:pStyle w:val="a6"/>
        <w:numPr>
          <w:ilvl w:val="0"/>
          <w:numId w:val="19"/>
        </w:numPr>
        <w:shd w:val="clear" w:color="auto" w:fill="auto"/>
        <w:tabs>
          <w:tab w:val="left" w:pos="159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Виды обращений (жалоб) по адресату «муниципальное автономное учреждение».</w:t>
      </w:r>
    </w:p>
    <w:p w:rsidR="00737CBC" w:rsidRPr="001A7BC9" w:rsidRDefault="00737CBC" w:rsidP="00737CBC">
      <w:pPr>
        <w:pStyle w:val="a6"/>
        <w:numPr>
          <w:ilvl w:val="0"/>
          <w:numId w:val="21"/>
        </w:numPr>
        <w:shd w:val="clear" w:color="auto" w:fill="auto"/>
        <w:tabs>
          <w:tab w:val="left" w:pos="186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Указание на нарушение сотруднику муниципального учреждения.</w:t>
      </w:r>
    </w:p>
    <w:p w:rsidR="00737CBC" w:rsidRPr="001A7BC9" w:rsidRDefault="00737CBC" w:rsidP="00737CBC">
      <w:pPr>
        <w:pStyle w:val="a6"/>
        <w:numPr>
          <w:ilvl w:val="0"/>
          <w:numId w:val="22"/>
        </w:numPr>
        <w:shd w:val="clear" w:color="auto" w:fill="auto"/>
        <w:tabs>
          <w:tab w:val="left" w:pos="197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выявлении нарушения требований, установленных настоящим Регламентом, заявитель вправе указать на это сотруднику муниципального учреждения,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которого он представляет).</w:t>
      </w:r>
    </w:p>
    <w:p w:rsidR="00737CBC" w:rsidRPr="001A7BC9" w:rsidRDefault="00737CBC" w:rsidP="00737CBC">
      <w:pPr>
        <w:pStyle w:val="a6"/>
        <w:numPr>
          <w:ilvl w:val="0"/>
          <w:numId w:val="22"/>
        </w:numPr>
        <w:shd w:val="clear" w:color="auto" w:fill="auto"/>
        <w:tabs>
          <w:tab w:val="left" w:pos="186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невозможности, отказе или неспособности сотрудника муниципального учреждения устранить допущенное нарушение требований Регламента и (или) принести извинения заявитель может использовать иные способы обжалования. Указание на нарушение требований Регламента сотруднику муниципального учреждения не является обязательным для использования иных предусмотренных настоящим Регламентом способов обжалования.</w:t>
      </w:r>
    </w:p>
    <w:p w:rsidR="00737CBC" w:rsidRPr="001A7BC9" w:rsidRDefault="00737CBC" w:rsidP="00737CBC">
      <w:pPr>
        <w:pStyle w:val="a6"/>
        <w:numPr>
          <w:ilvl w:val="0"/>
          <w:numId w:val="21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на нарушение сотрудника муниципального учреждения руководителю муниципального учреждения (лицу, исполняющему обязанности руководителя).</w:t>
      </w:r>
    </w:p>
    <w:p w:rsidR="00737CBC" w:rsidRPr="001A7BC9" w:rsidRDefault="00737CBC" w:rsidP="00737CBC">
      <w:pPr>
        <w:pStyle w:val="a6"/>
        <w:numPr>
          <w:ilvl w:val="0"/>
          <w:numId w:val="23"/>
        </w:numPr>
        <w:shd w:val="clear" w:color="auto" w:fill="auto"/>
        <w:tabs>
          <w:tab w:val="left" w:pos="197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выявлении нарушения требований, установленных настоящим Регламентом, заявитель может обратиться с жалобой на допущенное нарушение к руководителю муниципального учреждения либо лицу его заменяющему (далее - должностное лицо муниципального учреждения). Обращение заявителя с жалобой к должностному лицу муниципального учреждения может быть осуществлено в форме, указанной в п. 5.4 настоящего Регламента. Муниципальное учреждение не вправе требовать от заявителя подачи жалобы в письменной форме.</w:t>
      </w:r>
    </w:p>
    <w:p w:rsidR="00737CBC" w:rsidRPr="001A7BC9" w:rsidRDefault="00737CBC" w:rsidP="00737CBC">
      <w:pPr>
        <w:pStyle w:val="a6"/>
        <w:numPr>
          <w:ilvl w:val="0"/>
          <w:numId w:val="23"/>
        </w:numPr>
        <w:shd w:val="clear" w:color="auto" w:fill="auto"/>
        <w:tabs>
          <w:tab w:val="left" w:pos="202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Должностное лицо муниципального учреждения при рассмотрении жалобы заявителя совершает одно из следующих действий: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принимает меры по установлению факта нарушения требований Регламента и удовлетворению требований заявителя и дать письменный ответ по существу поставленных в обращении вопросов;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отказывает в удовлетворении жалобы с письменным мотивированным уведомлением об этом заявителя.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уведомляет гражданина о направлении его обращения на рассмотрение в другой орган или иному должностному лицу в соответствии с их компетенцией, либо разъяснить порядок обжалования.</w:t>
      </w:r>
    </w:p>
    <w:p w:rsidR="00737CBC" w:rsidRPr="001A7BC9" w:rsidRDefault="00737CBC" w:rsidP="00737CBC">
      <w:pPr>
        <w:pStyle w:val="a6"/>
        <w:numPr>
          <w:ilvl w:val="0"/>
          <w:numId w:val="23"/>
        </w:numPr>
        <w:shd w:val="clear" w:color="auto" w:fill="auto"/>
        <w:tabs>
          <w:tab w:val="left" w:pos="187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 желанию заявителя должностное лицо муниципального учреждения совершает с участием заявителя следующие действия: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удостоверяется в наличии факта нарушения требований законодательства при предоставлении муниципальной услуги;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устанавливает сотрудников, которые, по мнению заявителя, ответственны за нарушение требований при оказании муниципальной услуги;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117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выясняет причины нарушения требований при оказании муниципальной услуги;</w:t>
      </w:r>
    </w:p>
    <w:p w:rsidR="00737CBC" w:rsidRPr="001A7BC9" w:rsidRDefault="00737CBC" w:rsidP="00737CBC">
      <w:pPr>
        <w:pStyle w:val="a6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устраняет нарушение требований при оказании муниципальной услуги (по возможности) в присутствии заявителя.</w:t>
      </w:r>
    </w:p>
    <w:p w:rsidR="00737CBC" w:rsidRPr="001A7BC9" w:rsidRDefault="00737CBC" w:rsidP="00737CBC">
      <w:pPr>
        <w:pStyle w:val="a6"/>
        <w:numPr>
          <w:ilvl w:val="0"/>
          <w:numId w:val="23"/>
        </w:numPr>
        <w:shd w:val="clear" w:color="auto" w:fill="auto"/>
        <w:tabs>
          <w:tab w:val="left" w:pos="178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соответств</w:t>
      </w:r>
      <w:r w:rsidR="00E166E5">
        <w:rPr>
          <w:rFonts w:ascii="Arial" w:hAnsi="Arial" w:cs="Arial"/>
          <w:sz w:val="24"/>
          <w:szCs w:val="24"/>
        </w:rPr>
        <w:t>ующем журнале р</w:t>
      </w:r>
      <w:r w:rsidRPr="001A7BC9">
        <w:rPr>
          <w:rFonts w:ascii="Arial" w:hAnsi="Arial" w:cs="Arial"/>
          <w:sz w:val="24"/>
          <w:szCs w:val="24"/>
        </w:rPr>
        <w:t>егистрации с подписью заявителя о согласии на устный ответ. В остальных случаях заявителю дается письменный ответ по существу поставленных в жалобе вопросов.</w:t>
      </w:r>
    </w:p>
    <w:p w:rsidR="00737CBC" w:rsidRPr="001A7BC9" w:rsidRDefault="00737CBC" w:rsidP="00737CBC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5.12. Жалоб</w:t>
      </w:r>
      <w:r w:rsidR="00C24E73">
        <w:rPr>
          <w:rFonts w:ascii="Arial" w:hAnsi="Arial" w:cs="Arial"/>
          <w:sz w:val="24"/>
          <w:szCs w:val="24"/>
        </w:rPr>
        <w:t>а, подаваемая в ОКСМП и ИО</w:t>
      </w:r>
      <w:r w:rsidRPr="001A7BC9">
        <w:rPr>
          <w:rFonts w:ascii="Arial" w:hAnsi="Arial" w:cs="Arial"/>
          <w:sz w:val="24"/>
          <w:szCs w:val="24"/>
        </w:rPr>
        <w:t>.</w:t>
      </w:r>
    </w:p>
    <w:p w:rsidR="00737CBC" w:rsidRPr="001A7BC9" w:rsidRDefault="00737CBC" w:rsidP="00737CBC">
      <w:pPr>
        <w:pStyle w:val="a6"/>
        <w:numPr>
          <w:ilvl w:val="0"/>
          <w:numId w:val="25"/>
        </w:numPr>
        <w:shd w:val="clear" w:color="auto" w:fill="auto"/>
        <w:tabs>
          <w:tab w:val="left" w:pos="179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выявлении нарушения требований, установленных настоящим Регламентом, заявитель может обратиться с жалобой устно, письменно или в элек</w:t>
      </w:r>
      <w:r w:rsidR="00C24E73">
        <w:rPr>
          <w:rFonts w:ascii="Arial" w:hAnsi="Arial" w:cs="Arial"/>
          <w:sz w:val="24"/>
          <w:szCs w:val="24"/>
        </w:rPr>
        <w:t>тронной форме в ОКСМП и ИО (к начальнику ОКСМП и ИО</w:t>
      </w:r>
      <w:r w:rsidRPr="001A7BC9">
        <w:rPr>
          <w:rFonts w:ascii="Arial" w:hAnsi="Arial" w:cs="Arial"/>
          <w:sz w:val="24"/>
          <w:szCs w:val="24"/>
        </w:rPr>
        <w:t xml:space="preserve"> либо назначенному</w:t>
      </w:r>
      <w:r w:rsidR="00C24E73">
        <w:rPr>
          <w:rFonts w:ascii="Arial" w:hAnsi="Arial" w:cs="Arial"/>
          <w:sz w:val="24"/>
          <w:szCs w:val="24"/>
        </w:rPr>
        <w:t xml:space="preserve"> начальником</w:t>
      </w:r>
      <w:r w:rsidRPr="001A7BC9">
        <w:rPr>
          <w:rFonts w:ascii="Arial" w:hAnsi="Arial" w:cs="Arial"/>
          <w:sz w:val="24"/>
          <w:szCs w:val="24"/>
        </w:rPr>
        <w:t xml:space="preserve"> должностному лицу, ответственному за контроль по предоставлению муниципальной услуги).</w:t>
      </w:r>
    </w:p>
    <w:p w:rsidR="00737CBC" w:rsidRPr="001A7BC9" w:rsidRDefault="00C24E73" w:rsidP="00737CBC">
      <w:pPr>
        <w:pStyle w:val="a6"/>
        <w:numPr>
          <w:ilvl w:val="0"/>
          <w:numId w:val="25"/>
        </w:numPr>
        <w:shd w:val="clear" w:color="auto" w:fill="auto"/>
        <w:tabs>
          <w:tab w:val="left" w:pos="169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жалобы в ОКСМП и ИО</w:t>
      </w:r>
      <w:r w:rsidR="00737CBC" w:rsidRPr="001A7BC9">
        <w:rPr>
          <w:rFonts w:ascii="Arial" w:hAnsi="Arial" w:cs="Arial"/>
          <w:sz w:val="24"/>
          <w:szCs w:val="24"/>
        </w:rPr>
        <w:t xml:space="preserve"> осуществл</w:t>
      </w:r>
      <w:r>
        <w:rPr>
          <w:rFonts w:ascii="Arial" w:hAnsi="Arial" w:cs="Arial"/>
          <w:sz w:val="24"/>
          <w:szCs w:val="24"/>
        </w:rPr>
        <w:t>яется в порядке, идентичном пор</w:t>
      </w:r>
      <w:r w:rsidR="00737CBC" w:rsidRPr="001A7BC9">
        <w:rPr>
          <w:rFonts w:ascii="Arial" w:hAnsi="Arial" w:cs="Arial"/>
          <w:sz w:val="24"/>
          <w:szCs w:val="24"/>
        </w:rPr>
        <w:t>ядку рассмотрения жалобы в муниципальное учреждение, с учетом требований п.п. 5.1 - 5.10 настоящего Регламента.</w:t>
      </w:r>
    </w:p>
    <w:p w:rsidR="00C24E73" w:rsidRPr="008934C0" w:rsidRDefault="00737CBC" w:rsidP="00C24E7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Для рассмотрения жалобы прика</w:t>
      </w:r>
      <w:r w:rsidR="00C24E73">
        <w:rPr>
          <w:rFonts w:ascii="Arial" w:hAnsi="Arial" w:cs="Arial"/>
          <w:sz w:val="24"/>
          <w:szCs w:val="24"/>
        </w:rPr>
        <w:t>зом начальника ОКСМП и ИО</w:t>
      </w:r>
      <w:r w:rsidRPr="001A7BC9">
        <w:rPr>
          <w:rFonts w:ascii="Arial" w:hAnsi="Arial" w:cs="Arial"/>
          <w:sz w:val="24"/>
          <w:szCs w:val="24"/>
        </w:rPr>
        <w:t xml:space="preserve"> может быть создана комиссия, которая - по желанию заявителя в его присутствии - проводит проверку действий муниципального учреждения в рамках предоставления муниципальной услуги заявителю. Положение о работе комиссии утве</w:t>
      </w:r>
      <w:r w:rsidR="00C24E73">
        <w:rPr>
          <w:rFonts w:ascii="Arial" w:hAnsi="Arial" w:cs="Arial"/>
          <w:sz w:val="24"/>
          <w:szCs w:val="24"/>
        </w:rPr>
        <w:t xml:space="preserve">рждается приказом начальника ОКСМП и ИО, </w:t>
      </w:r>
      <w:r w:rsidR="00C24E73" w:rsidRPr="008934C0">
        <w:rPr>
          <w:rFonts w:ascii="Arial" w:hAnsi="Arial" w:cs="Arial"/>
          <w:sz w:val="24"/>
          <w:szCs w:val="24"/>
        </w:rPr>
        <w:t>срок работы комиссии не должен превышать срока, установленного п. 5.6 настоящего Регламента.</w:t>
      </w:r>
    </w:p>
    <w:p w:rsidR="00C24E73" w:rsidRPr="008934C0" w:rsidRDefault="00C24E73" w:rsidP="00C24E73">
      <w:pPr>
        <w:pStyle w:val="a6"/>
        <w:numPr>
          <w:ilvl w:val="0"/>
          <w:numId w:val="26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t>Жалобы на нарушения, подаваемые заместителю главы муниципального образова</w:t>
      </w:r>
      <w:r>
        <w:rPr>
          <w:rFonts w:ascii="Arial" w:hAnsi="Arial" w:cs="Arial"/>
          <w:sz w:val="24"/>
          <w:szCs w:val="24"/>
        </w:rPr>
        <w:t>ния город Бородино</w:t>
      </w:r>
      <w:r w:rsidRPr="008934C0">
        <w:rPr>
          <w:rFonts w:ascii="Arial" w:hAnsi="Arial" w:cs="Arial"/>
          <w:sz w:val="24"/>
          <w:szCs w:val="24"/>
        </w:rPr>
        <w:t xml:space="preserve">, главе муниципального </w:t>
      </w:r>
      <w:r>
        <w:rPr>
          <w:rFonts w:ascii="Arial" w:hAnsi="Arial" w:cs="Arial"/>
          <w:sz w:val="24"/>
          <w:szCs w:val="24"/>
        </w:rPr>
        <w:t>образования город Бородино</w:t>
      </w:r>
      <w:r w:rsidRPr="008934C0">
        <w:rPr>
          <w:rFonts w:ascii="Arial" w:hAnsi="Arial" w:cs="Arial"/>
          <w:sz w:val="24"/>
          <w:szCs w:val="24"/>
        </w:rPr>
        <w:t>, регистрируются соотв</w:t>
      </w:r>
      <w:r>
        <w:rPr>
          <w:rFonts w:ascii="Arial" w:hAnsi="Arial" w:cs="Arial"/>
          <w:sz w:val="24"/>
          <w:szCs w:val="24"/>
        </w:rPr>
        <w:t xml:space="preserve">етственно в приемной </w:t>
      </w:r>
      <w:r w:rsidRPr="008934C0">
        <w:rPr>
          <w:rFonts w:ascii="Arial" w:hAnsi="Arial" w:cs="Arial"/>
          <w:sz w:val="24"/>
          <w:szCs w:val="24"/>
        </w:rPr>
        <w:t xml:space="preserve"> главы му</w:t>
      </w:r>
      <w:r>
        <w:rPr>
          <w:rFonts w:ascii="Arial" w:hAnsi="Arial" w:cs="Arial"/>
          <w:sz w:val="24"/>
          <w:szCs w:val="24"/>
        </w:rPr>
        <w:t>ниципального образования город Бородино</w:t>
      </w:r>
      <w:r w:rsidRPr="008934C0">
        <w:rPr>
          <w:rFonts w:ascii="Arial" w:hAnsi="Arial" w:cs="Arial"/>
          <w:sz w:val="24"/>
          <w:szCs w:val="24"/>
        </w:rPr>
        <w:t xml:space="preserve"> и рассматриваются в порядке, установленном настоящим разделом Регламента с учетом требований Федерального закона от 27.07.2010 № 210-ФЗ «Об организации предоставления государственных и муниципальных услуг».</w:t>
      </w:r>
    </w:p>
    <w:p w:rsidR="00C24E73" w:rsidRPr="008934C0" w:rsidRDefault="00C24E73" w:rsidP="00C24E7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t xml:space="preserve">Решением </w:t>
      </w:r>
      <w:r w:rsidR="0049196E">
        <w:rPr>
          <w:rFonts w:ascii="Arial" w:hAnsi="Arial" w:cs="Arial"/>
          <w:sz w:val="24"/>
          <w:szCs w:val="24"/>
        </w:rPr>
        <w:t xml:space="preserve">главы или </w:t>
      </w:r>
      <w:r w:rsidRPr="008934C0">
        <w:rPr>
          <w:rFonts w:ascii="Arial" w:hAnsi="Arial" w:cs="Arial"/>
          <w:sz w:val="24"/>
          <w:szCs w:val="24"/>
        </w:rPr>
        <w:t>заместителя главы му</w:t>
      </w:r>
      <w:r w:rsidR="0049196E">
        <w:rPr>
          <w:rFonts w:ascii="Arial" w:hAnsi="Arial" w:cs="Arial"/>
          <w:sz w:val="24"/>
          <w:szCs w:val="24"/>
        </w:rPr>
        <w:t xml:space="preserve">ниципального образования город Бородино, </w:t>
      </w:r>
      <w:r w:rsidRPr="008934C0">
        <w:rPr>
          <w:rFonts w:ascii="Arial" w:hAnsi="Arial" w:cs="Arial"/>
          <w:sz w:val="24"/>
          <w:szCs w:val="24"/>
        </w:rPr>
        <w:t>может быть создана комиссия для рассмотрения жалобы.</w:t>
      </w:r>
    </w:p>
    <w:p w:rsidR="00C24E73" w:rsidRPr="008934C0" w:rsidRDefault="00C24E73" w:rsidP="00C24E73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t>Порядок работы комиссии определяется в решении о ее создании; срок работы комиссии не должен превышать срока, установленного п. 5.6 настоящего Регламента.</w:t>
      </w:r>
    </w:p>
    <w:p w:rsidR="00C24E73" w:rsidRDefault="00C24E73" w:rsidP="00C24E73">
      <w:pPr>
        <w:pStyle w:val="a6"/>
        <w:numPr>
          <w:ilvl w:val="0"/>
          <w:numId w:val="26"/>
        </w:numPr>
        <w:shd w:val="clear" w:color="auto" w:fill="auto"/>
        <w:tabs>
          <w:tab w:val="left" w:pos="1508"/>
        </w:tabs>
        <w:spacing w:before="0" w:after="596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lastRenderedPageBreak/>
        <w:t xml:space="preserve">Заявитель вправе обратиться с жалобами в </w:t>
      </w:r>
      <w:r w:rsidR="006B1BBC">
        <w:rPr>
          <w:rFonts w:ascii="Arial" w:hAnsi="Arial" w:cs="Arial"/>
          <w:sz w:val="24"/>
          <w:szCs w:val="24"/>
        </w:rPr>
        <w:t>Министерство спорта Красноярского края</w:t>
      </w:r>
      <w:r w:rsidRPr="008934C0">
        <w:rPr>
          <w:rFonts w:ascii="Arial" w:hAnsi="Arial" w:cs="Arial"/>
          <w:sz w:val="24"/>
          <w:szCs w:val="24"/>
        </w:rPr>
        <w:t>, Министерство спорта Российской Федерации, органы прокуратуры. Жалобы в указанных органах рассматриваются в соответствии с действующими административными регламентами, определяющими порядок деятельности указанных органов, инструкцией рассмотрения жалоб в органах прокуратуры, суда.</w:t>
      </w: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Pr="008934C0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6"/>
        <w:gridCol w:w="3819"/>
      </w:tblGrid>
      <w:tr w:rsidR="00E47871" w:rsidTr="00E47871">
        <w:tc>
          <w:tcPr>
            <w:tcW w:w="2876" w:type="dxa"/>
          </w:tcPr>
          <w:p w:rsidR="00E47871" w:rsidRDefault="00E47871" w:rsidP="00FB24D0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E47871" w:rsidRPr="00A31974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E47871" w:rsidRPr="00A31974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974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</w:p>
          <w:p w:rsidR="00E47871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974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E47871" w:rsidRPr="00A31974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31974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E47871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«Спортивная подготовка </w:t>
            </w:r>
          </w:p>
          <w:p w:rsidR="00E47871" w:rsidRPr="00E163CE" w:rsidRDefault="00E47871" w:rsidP="002E6F5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олимпийским видам </w:t>
            </w:r>
            <w:r w:rsidRPr="00A31974">
              <w:rPr>
                <w:rFonts w:ascii="Arial" w:hAnsi="Arial" w:cs="Arial"/>
                <w:sz w:val="24"/>
                <w:szCs w:val="24"/>
              </w:rPr>
              <w:t>спорта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47871" w:rsidRDefault="00E47871" w:rsidP="00FB24D0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F55" w:rsidRDefault="002E6F55" w:rsidP="00FB24D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C1418" w:rsidRPr="005E1F97" w:rsidRDefault="00FC1418" w:rsidP="00FB24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410A" w:rsidRPr="005E1F97" w:rsidRDefault="00AF410A" w:rsidP="00FB24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410A" w:rsidRPr="005E1F97" w:rsidRDefault="00AF410A" w:rsidP="00AF410A">
      <w:pPr>
        <w:pStyle w:val="a5"/>
        <w:jc w:val="center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ПЕРЕЧЕНЬ</w:t>
      </w:r>
    </w:p>
    <w:p w:rsidR="00AF410A" w:rsidRPr="005E1F97" w:rsidRDefault="00AF410A" w:rsidP="00AF410A">
      <w:pPr>
        <w:pStyle w:val="a5"/>
        <w:jc w:val="center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МУНИЦИПАЛЬНЫХ СПОРТИВНЫХ ОРГАНИЗАЦИЙ, ПРЕДОСТАВЛЯЮЩИХ УСЛУГУ</w:t>
      </w:r>
    </w:p>
    <w:p w:rsidR="00AF410A" w:rsidRPr="005E1F97" w:rsidRDefault="00AF410A" w:rsidP="00FB24D0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268"/>
        <w:gridCol w:w="1601"/>
        <w:gridCol w:w="3076"/>
      </w:tblGrid>
      <w:tr w:rsidR="00FB24D0" w:rsidRPr="005E1F97" w:rsidTr="003407C8">
        <w:trPr>
          <w:trHeight w:val="1316"/>
          <w:tblCellSpacing w:w="0" w:type="dxa"/>
        </w:trPr>
        <w:tc>
          <w:tcPr>
            <w:tcW w:w="567" w:type="dxa"/>
            <w:vAlign w:val="center"/>
            <w:hideMark/>
          </w:tcPr>
          <w:p w:rsidR="00FB24D0" w:rsidRPr="005E1F97" w:rsidRDefault="00FB24D0" w:rsidP="00815C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53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8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601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3076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Телефон, e-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</w:tr>
      <w:tr w:rsidR="0049196E" w:rsidRPr="005E1F97" w:rsidTr="003407C8">
        <w:trPr>
          <w:tblCellSpacing w:w="0" w:type="dxa"/>
        </w:trPr>
        <w:tc>
          <w:tcPr>
            <w:tcW w:w="567" w:type="dxa"/>
            <w:vAlign w:val="center"/>
            <w:hideMark/>
          </w:tcPr>
          <w:p w:rsidR="0049196E" w:rsidRPr="005E1F97" w:rsidRDefault="0049196E" w:rsidP="00815C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D0" w:rsidRPr="005E1F97" w:rsidTr="003407C8">
        <w:trPr>
          <w:trHeight w:val="2789"/>
          <w:tblCellSpacing w:w="0" w:type="dxa"/>
        </w:trPr>
        <w:tc>
          <w:tcPr>
            <w:tcW w:w="567" w:type="dxa"/>
            <w:vAlign w:val="center"/>
            <w:hideMark/>
          </w:tcPr>
          <w:p w:rsidR="00FB24D0" w:rsidRPr="005E1F97" w:rsidRDefault="00FB24D0" w:rsidP="00815C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  <w:hideMark/>
          </w:tcPr>
          <w:p w:rsidR="00FB24D0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Муниципальное бюджет</w:t>
            </w:r>
            <w:r w:rsidR="00B87812">
              <w:rPr>
                <w:rFonts w:ascii="Arial" w:hAnsi="Arial" w:cs="Arial"/>
                <w:sz w:val="24"/>
                <w:szCs w:val="24"/>
              </w:rPr>
              <w:t>ное учреждение «С</w:t>
            </w:r>
            <w:r w:rsidRPr="005E1F97">
              <w:rPr>
                <w:rFonts w:ascii="Arial" w:hAnsi="Arial" w:cs="Arial"/>
                <w:sz w:val="24"/>
                <w:szCs w:val="24"/>
              </w:rPr>
              <w:t>портивная школа</w:t>
            </w:r>
            <w:r w:rsidR="00B87812">
              <w:rPr>
                <w:rFonts w:ascii="Arial" w:hAnsi="Arial" w:cs="Arial"/>
                <w:sz w:val="24"/>
                <w:szCs w:val="24"/>
              </w:rPr>
              <w:t xml:space="preserve"> Олимпийского резерва</w:t>
            </w:r>
            <w:r w:rsidR="000A4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F97">
              <w:rPr>
                <w:rFonts w:ascii="Arial" w:hAnsi="Arial" w:cs="Arial"/>
                <w:sz w:val="24"/>
                <w:szCs w:val="24"/>
              </w:rPr>
              <w:t>им.</w:t>
            </w:r>
            <w:r w:rsidR="000A4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F97">
              <w:rPr>
                <w:rFonts w:ascii="Arial" w:hAnsi="Arial" w:cs="Arial"/>
                <w:sz w:val="24"/>
                <w:szCs w:val="24"/>
              </w:rPr>
              <w:t>Г.А.</w:t>
            </w:r>
            <w:r w:rsidR="000A4A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»"</w:t>
            </w:r>
          </w:p>
          <w:p w:rsidR="002D2359" w:rsidRPr="005E1F97" w:rsidRDefault="002D2359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663980, город Бородино, Красноярского края, ул.Ленина,дом33а</w:t>
            </w:r>
          </w:p>
        </w:tc>
        <w:tc>
          <w:tcPr>
            <w:tcW w:w="1601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понедельник - пятница:</w:t>
            </w:r>
          </w:p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08.00 - 17.00 час.;</w:t>
            </w:r>
          </w:p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обед: 12.00 - 13.00 час.</w:t>
            </w:r>
          </w:p>
        </w:tc>
        <w:tc>
          <w:tcPr>
            <w:tcW w:w="3076" w:type="dxa"/>
            <w:vAlign w:val="center"/>
            <w:hideMark/>
          </w:tcPr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тел.8(39168)336</w:t>
            </w:r>
            <w:r w:rsidR="00B87812">
              <w:rPr>
                <w:rFonts w:ascii="Arial" w:hAnsi="Arial" w:cs="Arial"/>
                <w:sz w:val="24"/>
                <w:szCs w:val="24"/>
              </w:rPr>
              <w:t>52; 3 272</w:t>
            </w:r>
            <w:r w:rsidRPr="005E1F97">
              <w:rPr>
                <w:rFonts w:ascii="Arial" w:hAnsi="Arial" w:cs="Arial"/>
                <w:sz w:val="24"/>
                <w:szCs w:val="24"/>
              </w:rPr>
              <w:t>7;</w:t>
            </w:r>
          </w:p>
          <w:p w:rsidR="00B87812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E1F97">
              <w:rPr>
                <w:rFonts w:ascii="Arial" w:hAnsi="Arial" w:cs="Arial"/>
                <w:sz w:val="24"/>
                <w:szCs w:val="24"/>
              </w:rPr>
              <w:t>-</w:t>
            </w: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E1F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24D0" w:rsidRPr="005E1F97" w:rsidRDefault="00FB24D0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sportborodino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196E" w:rsidRPr="005E1F97" w:rsidTr="003407C8">
        <w:trPr>
          <w:trHeight w:val="2789"/>
          <w:tblCellSpacing w:w="0" w:type="dxa"/>
        </w:trPr>
        <w:tc>
          <w:tcPr>
            <w:tcW w:w="567" w:type="dxa"/>
            <w:vAlign w:val="center"/>
            <w:hideMark/>
          </w:tcPr>
          <w:p w:rsidR="0049196E" w:rsidRPr="005E1F97" w:rsidRDefault="0049196E" w:rsidP="00815C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  <w:hideMark/>
          </w:tcPr>
          <w:p w:rsidR="0049196E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  <w:p w:rsidR="0049196E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 А.А.</w:t>
            </w:r>
          </w:p>
        </w:tc>
        <w:tc>
          <w:tcPr>
            <w:tcW w:w="2268" w:type="dxa"/>
            <w:vAlign w:val="center"/>
            <w:hideMark/>
          </w:tcPr>
          <w:p w:rsidR="003407C8" w:rsidRPr="002E6F55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663981</w:t>
            </w:r>
            <w:r w:rsidRPr="005E1F97">
              <w:rPr>
                <w:rFonts w:ascii="Arial" w:hAnsi="Arial" w:cs="Arial"/>
                <w:sz w:val="24"/>
                <w:szCs w:val="24"/>
              </w:rPr>
              <w:t>, город Бородино, Красноярского</w:t>
            </w:r>
          </w:p>
          <w:p w:rsidR="0049196E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 xml:space="preserve"> края</w:t>
            </w:r>
          </w:p>
          <w:p w:rsidR="0049196E" w:rsidRPr="005E1F97" w:rsidRDefault="003407C8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49196E">
              <w:rPr>
                <w:rFonts w:ascii="Arial" w:hAnsi="Arial" w:cs="Arial"/>
                <w:sz w:val="24"/>
                <w:szCs w:val="24"/>
              </w:rPr>
              <w:t>л. Горького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9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д.</w:t>
            </w:r>
            <w:r w:rsidR="00491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1" w:type="dxa"/>
            <w:vAlign w:val="center"/>
            <w:hideMark/>
          </w:tcPr>
          <w:p w:rsidR="0049196E" w:rsidRPr="005E1F97" w:rsidRDefault="0049196E" w:rsidP="004919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понедельник - пятница:</w:t>
            </w:r>
          </w:p>
          <w:p w:rsidR="0049196E" w:rsidRPr="005E1F97" w:rsidRDefault="0049196E" w:rsidP="004919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08.00 - 17.00 час.;</w:t>
            </w:r>
          </w:p>
          <w:p w:rsidR="0049196E" w:rsidRPr="005E1F97" w:rsidRDefault="0049196E" w:rsidP="004919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обед: 12.00 - 13.00 час</w:t>
            </w:r>
          </w:p>
        </w:tc>
        <w:tc>
          <w:tcPr>
            <w:tcW w:w="3076" w:type="dxa"/>
            <w:vAlign w:val="center"/>
            <w:hideMark/>
          </w:tcPr>
          <w:p w:rsidR="0049196E" w:rsidRPr="005E1F97" w:rsidRDefault="003407C8" w:rsidP="004919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тел.8(39168)32900; 3</w:t>
            </w:r>
            <w:r w:rsidR="0049196E">
              <w:rPr>
                <w:rFonts w:ascii="Arial" w:hAnsi="Arial" w:cs="Arial"/>
                <w:sz w:val="24"/>
                <w:szCs w:val="24"/>
              </w:rPr>
              <w:t>4962</w:t>
            </w:r>
            <w:r w:rsidR="0049196E" w:rsidRPr="005E1F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9196E" w:rsidRPr="005E1F97" w:rsidRDefault="0049196E" w:rsidP="003407C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E1F97">
              <w:rPr>
                <w:rFonts w:ascii="Arial" w:hAnsi="Arial" w:cs="Arial"/>
                <w:sz w:val="24"/>
                <w:szCs w:val="24"/>
              </w:rPr>
              <w:t>-</w:t>
            </w: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E1F97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sportbor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@</w:t>
            </w:r>
            <w:r w:rsidR="003407C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E1F9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196E" w:rsidRPr="005E1F97" w:rsidTr="003407C8">
        <w:trPr>
          <w:tblCellSpacing w:w="0" w:type="dxa"/>
        </w:trPr>
        <w:tc>
          <w:tcPr>
            <w:tcW w:w="567" w:type="dxa"/>
            <w:vAlign w:val="center"/>
            <w:hideMark/>
          </w:tcPr>
          <w:p w:rsidR="0049196E" w:rsidRPr="005E1F97" w:rsidRDefault="0049196E" w:rsidP="00815C0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  <w:hideMark/>
          </w:tcPr>
          <w:p w:rsidR="0049196E" w:rsidRPr="005E1F97" w:rsidRDefault="0049196E" w:rsidP="00C24E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4D0" w:rsidRPr="005E1F97" w:rsidRDefault="00FB24D0" w:rsidP="00FB24D0">
      <w:pPr>
        <w:pStyle w:val="a5"/>
        <w:rPr>
          <w:rFonts w:ascii="Arial" w:hAnsi="Arial" w:cs="Arial"/>
          <w:sz w:val="24"/>
          <w:szCs w:val="24"/>
        </w:rPr>
      </w:pPr>
    </w:p>
    <w:p w:rsidR="00FB24D0" w:rsidRPr="005E1F97" w:rsidRDefault="00FB24D0" w:rsidP="00FB24D0">
      <w:pPr>
        <w:pStyle w:val="a5"/>
        <w:rPr>
          <w:rFonts w:ascii="Arial" w:hAnsi="Arial" w:cs="Arial"/>
          <w:sz w:val="24"/>
          <w:szCs w:val="24"/>
        </w:rPr>
      </w:pPr>
    </w:p>
    <w:p w:rsidR="00FB24D0" w:rsidRPr="005E1F97" w:rsidRDefault="00FB24D0" w:rsidP="00FB24D0">
      <w:pPr>
        <w:rPr>
          <w:rFonts w:ascii="Arial" w:hAnsi="Arial" w:cs="Arial"/>
          <w:sz w:val="24"/>
          <w:szCs w:val="24"/>
        </w:rPr>
      </w:pPr>
    </w:p>
    <w:p w:rsidR="00FB24D0" w:rsidRPr="005E1F97" w:rsidRDefault="00FB24D0" w:rsidP="00FB24D0">
      <w:pPr>
        <w:rPr>
          <w:rFonts w:ascii="Arial" w:hAnsi="Arial" w:cs="Arial"/>
          <w:sz w:val="24"/>
          <w:szCs w:val="24"/>
        </w:rPr>
      </w:pPr>
    </w:p>
    <w:p w:rsidR="00FB24D0" w:rsidRPr="005E1F97" w:rsidRDefault="00FB24D0" w:rsidP="00FB24D0">
      <w:pPr>
        <w:rPr>
          <w:rFonts w:ascii="Arial" w:hAnsi="Arial" w:cs="Arial"/>
          <w:sz w:val="24"/>
          <w:szCs w:val="24"/>
        </w:rPr>
      </w:pPr>
    </w:p>
    <w:p w:rsidR="00FB24D0" w:rsidRPr="005E1F97" w:rsidRDefault="00FB24D0" w:rsidP="00FB24D0">
      <w:pPr>
        <w:rPr>
          <w:rFonts w:ascii="Arial" w:hAnsi="Arial" w:cs="Arial"/>
          <w:sz w:val="24"/>
          <w:szCs w:val="24"/>
        </w:rPr>
      </w:pPr>
    </w:p>
    <w:p w:rsidR="00FB24D0" w:rsidRPr="005E1F97" w:rsidRDefault="00FB24D0" w:rsidP="00FB24D0">
      <w:pPr>
        <w:rPr>
          <w:rFonts w:ascii="Arial" w:hAnsi="Arial" w:cs="Arial"/>
          <w:sz w:val="24"/>
          <w:szCs w:val="24"/>
        </w:rPr>
      </w:pPr>
    </w:p>
    <w:p w:rsidR="00C53037" w:rsidRPr="005E1F97" w:rsidRDefault="00C53037" w:rsidP="00FB24D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53037" w:rsidRPr="005E1F97" w:rsidRDefault="00C53037" w:rsidP="00FB24D0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6"/>
        <w:gridCol w:w="3819"/>
      </w:tblGrid>
      <w:tr w:rsidR="00E47871" w:rsidTr="00E47871">
        <w:tc>
          <w:tcPr>
            <w:tcW w:w="2876" w:type="dxa"/>
          </w:tcPr>
          <w:p w:rsidR="00E47871" w:rsidRDefault="00E47871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E47871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E47871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9B246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465">
              <w:rPr>
                <w:rFonts w:ascii="Arial" w:hAnsi="Arial" w:cs="Arial"/>
                <w:sz w:val="24"/>
                <w:szCs w:val="24"/>
              </w:rPr>
              <w:t xml:space="preserve"> Приложение 2 </w:t>
            </w:r>
          </w:p>
          <w:p w:rsidR="00E47871" w:rsidRPr="009B2465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B2465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465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</w:p>
          <w:p w:rsidR="00E47871" w:rsidRDefault="00E47871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B2465">
              <w:rPr>
                <w:rFonts w:ascii="Arial" w:hAnsi="Arial" w:cs="Arial"/>
                <w:sz w:val="24"/>
                <w:szCs w:val="24"/>
              </w:rPr>
              <w:t xml:space="preserve">«Спортивная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2465">
              <w:rPr>
                <w:rFonts w:ascii="Arial" w:hAnsi="Arial" w:cs="Arial"/>
                <w:sz w:val="24"/>
                <w:szCs w:val="24"/>
              </w:rPr>
              <w:t>подготовка по олимпийским видам спорта»</w:t>
            </w:r>
          </w:p>
        </w:tc>
      </w:tr>
    </w:tbl>
    <w:p w:rsidR="002E6F55" w:rsidRDefault="003407C8" w:rsidP="002E6F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              </w:t>
      </w:r>
      <w:r w:rsidR="002E6F5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407C8" w:rsidRPr="009B2465" w:rsidRDefault="003407C8" w:rsidP="003407C8">
      <w:pPr>
        <w:pStyle w:val="a6"/>
        <w:shd w:val="clear" w:color="auto" w:fill="auto"/>
        <w:spacing w:before="0" w:after="278" w:line="240" w:lineRule="auto"/>
        <w:ind w:left="4520" w:right="740" w:firstLine="0"/>
        <w:jc w:val="right"/>
        <w:rPr>
          <w:rFonts w:ascii="Arial" w:hAnsi="Arial" w:cs="Arial"/>
          <w:sz w:val="24"/>
          <w:szCs w:val="24"/>
        </w:rPr>
      </w:pPr>
    </w:p>
    <w:p w:rsidR="00FC1418" w:rsidRPr="00E163CE" w:rsidRDefault="00FC1418" w:rsidP="00FB24D0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FB24D0" w:rsidRPr="00E163CE" w:rsidRDefault="00FB24D0" w:rsidP="00FB24D0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FB24D0" w:rsidRPr="0082375E" w:rsidRDefault="00FB24D0" w:rsidP="00FB24D0">
      <w:pPr>
        <w:pStyle w:val="a5"/>
        <w:jc w:val="center"/>
        <w:rPr>
          <w:rFonts w:ascii="Arial" w:hAnsi="Arial" w:cs="Arial"/>
        </w:rPr>
      </w:pPr>
      <w:r w:rsidRPr="0082375E">
        <w:rPr>
          <w:rFonts w:ascii="Arial" w:hAnsi="Arial" w:cs="Arial"/>
        </w:rPr>
        <w:t>Жалоба</w:t>
      </w:r>
    </w:p>
    <w:p w:rsidR="00FB24D0" w:rsidRPr="0082375E" w:rsidRDefault="00FB24D0" w:rsidP="00FB24D0">
      <w:pPr>
        <w:pStyle w:val="a5"/>
        <w:jc w:val="center"/>
        <w:rPr>
          <w:rFonts w:ascii="Arial" w:hAnsi="Arial" w:cs="Arial"/>
        </w:rPr>
      </w:pPr>
      <w:r w:rsidRPr="0082375E">
        <w:rPr>
          <w:rFonts w:ascii="Arial" w:hAnsi="Arial" w:cs="Arial"/>
        </w:rPr>
        <w:t>на нарушение требований</w:t>
      </w:r>
      <w:r w:rsidR="000A4A77">
        <w:rPr>
          <w:rFonts w:ascii="Arial" w:hAnsi="Arial" w:cs="Arial"/>
        </w:rPr>
        <w:t xml:space="preserve"> административного регламента</w:t>
      </w:r>
    </w:p>
    <w:p w:rsidR="00FB24D0" w:rsidRPr="0082375E" w:rsidRDefault="000A4A77" w:rsidP="00FB24D0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2D2359">
        <w:rPr>
          <w:rFonts w:ascii="Arial" w:hAnsi="Arial" w:cs="Arial"/>
        </w:rPr>
        <w:t>о</w:t>
      </w:r>
      <w:r>
        <w:rPr>
          <w:rFonts w:ascii="Arial" w:hAnsi="Arial" w:cs="Arial"/>
        </w:rPr>
        <w:t>ставления муниципальной услуги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proofErr w:type="gramStart"/>
      <w:r w:rsidRPr="0082375E">
        <w:rPr>
          <w:rFonts w:ascii="Arial" w:hAnsi="Arial" w:cs="Arial"/>
        </w:rPr>
        <w:t xml:space="preserve">Я, </w:t>
      </w:r>
      <w:r w:rsidR="000A4A77">
        <w:rPr>
          <w:rFonts w:ascii="Arial" w:hAnsi="Arial" w:cs="Arial"/>
        </w:rPr>
        <w:t xml:space="preserve"> Ф</w:t>
      </w:r>
      <w:proofErr w:type="gramEnd"/>
      <w:r w:rsidRPr="0082375E">
        <w:rPr>
          <w:rFonts w:ascii="Arial" w:hAnsi="Arial" w:cs="Arial"/>
        </w:rPr>
        <w:t>.И.О.заявителя)___________________________</w:t>
      </w:r>
      <w:r w:rsidR="000A4A77">
        <w:rPr>
          <w:rFonts w:ascii="Arial" w:hAnsi="Arial" w:cs="Arial"/>
        </w:rPr>
        <w:t>_______________________________</w:t>
      </w:r>
      <w:r w:rsidRPr="0082375E">
        <w:rPr>
          <w:rFonts w:ascii="Arial" w:hAnsi="Arial" w:cs="Arial"/>
        </w:rPr>
        <w:t>,</w:t>
      </w:r>
    </w:p>
    <w:p w:rsidR="00FB24D0" w:rsidRPr="0082375E" w:rsidRDefault="00FB24D0" w:rsidP="00FB24D0">
      <w:pPr>
        <w:pStyle w:val="a5"/>
        <w:jc w:val="center"/>
        <w:rPr>
          <w:rFonts w:ascii="Arial" w:hAnsi="Arial" w:cs="Arial"/>
        </w:rPr>
      </w:pPr>
      <w:r w:rsidRPr="0082375E">
        <w:rPr>
          <w:rFonts w:ascii="Arial" w:hAnsi="Arial" w:cs="Arial"/>
        </w:rPr>
        <w:t>проживающий по адресу (индекс, город, улица, дом, квартира) _________________________________________________________________________</w:t>
      </w:r>
      <w:r w:rsidR="009B2465">
        <w:rPr>
          <w:rFonts w:ascii="Arial" w:hAnsi="Arial" w:cs="Arial"/>
        </w:rPr>
        <w:t>___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подаю жалобу от имени ________________________________________________________</w:t>
      </w:r>
    </w:p>
    <w:p w:rsidR="00FB24D0" w:rsidRPr="0082375E" w:rsidRDefault="00FB24D0" w:rsidP="00FB24D0">
      <w:pPr>
        <w:pStyle w:val="a5"/>
        <w:jc w:val="center"/>
        <w:rPr>
          <w:rFonts w:ascii="Arial" w:hAnsi="Arial" w:cs="Arial"/>
        </w:rPr>
      </w:pPr>
      <w:r w:rsidRPr="0082375E">
        <w:rPr>
          <w:rFonts w:ascii="Arial" w:hAnsi="Arial" w:cs="Arial"/>
        </w:rPr>
        <w:t>(своего или Ф.И.О. лица, которого представляет заявитель)</w:t>
      </w:r>
    </w:p>
    <w:p w:rsidR="00FB24D0" w:rsidRPr="0082375E" w:rsidRDefault="000A4A77" w:rsidP="00FB24D0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на нарушение административного регламента оказания муниципальной услуги</w:t>
      </w:r>
      <w:r w:rsidR="00FB24D0" w:rsidRPr="0082375E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  <w:r w:rsidR="00FB24D0" w:rsidRPr="0082375E">
        <w:rPr>
          <w:rFonts w:ascii="Arial" w:hAnsi="Arial" w:cs="Arial"/>
        </w:rPr>
        <w:t>,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допущенное __________________________________________________________________</w:t>
      </w:r>
    </w:p>
    <w:p w:rsidR="00FB24D0" w:rsidRPr="0082375E" w:rsidRDefault="00FB24D0" w:rsidP="00FB24D0">
      <w:pPr>
        <w:pStyle w:val="a5"/>
        <w:jc w:val="center"/>
        <w:rPr>
          <w:rFonts w:ascii="Arial" w:hAnsi="Arial" w:cs="Arial"/>
        </w:rPr>
      </w:pPr>
      <w:r w:rsidRPr="0082375E">
        <w:rPr>
          <w:rFonts w:ascii="Arial" w:hAnsi="Arial" w:cs="Arial"/>
        </w:rPr>
        <w:t>(наименование организации,</w:t>
      </w:r>
      <w:r w:rsidR="000A4A77">
        <w:rPr>
          <w:rFonts w:ascii="Arial" w:hAnsi="Arial" w:cs="Arial"/>
        </w:rPr>
        <w:t xml:space="preserve"> допустившей </w:t>
      </w:r>
      <w:proofErr w:type="gramStart"/>
      <w:r w:rsidR="000A4A77">
        <w:rPr>
          <w:rFonts w:ascii="Arial" w:hAnsi="Arial" w:cs="Arial"/>
        </w:rPr>
        <w:t xml:space="preserve">нарушение </w:t>
      </w:r>
      <w:r w:rsidRPr="0082375E">
        <w:rPr>
          <w:rFonts w:ascii="Arial" w:hAnsi="Arial" w:cs="Arial"/>
        </w:rPr>
        <w:t>)</w:t>
      </w:r>
      <w:proofErr w:type="gramEnd"/>
      <w:r w:rsidRPr="0082375E">
        <w:rPr>
          <w:rFonts w:ascii="Arial" w:hAnsi="Arial" w:cs="Arial"/>
        </w:rPr>
        <w:t xml:space="preserve"> в части следующих требований: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1. _________________________________________________________________________</w:t>
      </w:r>
    </w:p>
    <w:p w:rsidR="00FB24D0" w:rsidRPr="0082375E" w:rsidRDefault="00FB24D0" w:rsidP="00FB24D0">
      <w:pPr>
        <w:pStyle w:val="a5"/>
        <w:jc w:val="center"/>
        <w:rPr>
          <w:rFonts w:ascii="Arial" w:hAnsi="Arial" w:cs="Arial"/>
        </w:rPr>
      </w:pPr>
      <w:r w:rsidRPr="0082375E">
        <w:rPr>
          <w:rFonts w:ascii="Arial" w:hAnsi="Arial" w:cs="Arial"/>
        </w:rPr>
        <w:t>(описание нарушения, доводы, в т.ч. участники, место, дата и время фиксации нарушения)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 xml:space="preserve"> До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момента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подачи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настоящей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жалобы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мною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(моим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доверителем)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были использованы следующие способы обжалования вышеуказанных нарушений: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 xml:space="preserve"> обращение к сотруднику организации, выполняющей работу ________________ </w:t>
      </w:r>
      <w:r w:rsidRPr="0082375E">
        <w:rPr>
          <w:rFonts w:ascii="Arial" w:hAnsi="Arial" w:cs="Arial"/>
          <w:i/>
        </w:rPr>
        <w:t>(да/нет)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  <w:i/>
        </w:rPr>
      </w:pPr>
      <w:r w:rsidRPr="0082375E">
        <w:rPr>
          <w:rFonts w:ascii="Arial" w:hAnsi="Arial" w:cs="Arial"/>
        </w:rPr>
        <w:t xml:space="preserve"> обращение к руководителю организации, выполняющей работу _____________ </w:t>
      </w:r>
      <w:r w:rsidRPr="0082375E">
        <w:rPr>
          <w:rFonts w:ascii="Arial" w:hAnsi="Arial" w:cs="Arial"/>
          <w:i/>
        </w:rPr>
        <w:t>(да/нет)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Для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подтверждения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представленной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мной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информации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у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меня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имеются следующие материалы: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1. Официальное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письмо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исполнителя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о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предпринятых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мерах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по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факту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 xml:space="preserve">получения жалобы ___________________________________________________ </w:t>
      </w:r>
      <w:r w:rsidRPr="0082375E">
        <w:rPr>
          <w:rFonts w:ascii="Arial" w:hAnsi="Arial" w:cs="Arial"/>
          <w:i/>
        </w:rPr>
        <w:t>(да/нет)</w:t>
      </w:r>
      <w:r w:rsidRPr="0082375E">
        <w:rPr>
          <w:rFonts w:ascii="Arial" w:hAnsi="Arial" w:cs="Arial"/>
        </w:rPr>
        <w:t>.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2. Официальное письмо исполнителя об отказе в удовлетворении требований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 xml:space="preserve">заявителя </w:t>
      </w:r>
      <w:r w:rsidRPr="0082375E">
        <w:rPr>
          <w:rFonts w:ascii="Arial" w:hAnsi="Arial" w:cs="Arial"/>
          <w:i/>
        </w:rPr>
        <w:t>__________________________________________________________ (да/нет)</w:t>
      </w:r>
      <w:r w:rsidRPr="0082375E">
        <w:rPr>
          <w:rFonts w:ascii="Arial" w:hAnsi="Arial" w:cs="Arial"/>
        </w:rPr>
        <w:t>.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3. Расписка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в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получении жалобы, подписанная руководителем исполнителя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  <w:i/>
        </w:rPr>
      </w:pPr>
      <w:r w:rsidRPr="0082375E">
        <w:rPr>
          <w:rFonts w:ascii="Arial" w:hAnsi="Arial" w:cs="Arial"/>
          <w:i/>
        </w:rPr>
        <w:t>__________________________________________________________________ (да/нет).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Копии</w:t>
      </w:r>
      <w:r w:rsidR="00F81C70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имеющихся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документов,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указанных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в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пунктах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1 - 3, прилагаю к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 xml:space="preserve">жалобе </w:t>
      </w:r>
      <w:r w:rsidRPr="0082375E">
        <w:rPr>
          <w:rFonts w:ascii="Arial" w:hAnsi="Arial" w:cs="Arial"/>
          <w:i/>
        </w:rPr>
        <w:t>______ _____________________________________________________(да/нет).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Достоверность представленных мною сведений подтверждаю.</w:t>
      </w:r>
    </w:p>
    <w:p w:rsidR="00FB24D0" w:rsidRPr="0082375E" w:rsidRDefault="00FB24D0" w:rsidP="00FB24D0">
      <w:pPr>
        <w:pStyle w:val="a5"/>
        <w:jc w:val="both"/>
        <w:rPr>
          <w:rFonts w:ascii="Arial" w:hAnsi="Arial" w:cs="Arial"/>
        </w:rPr>
      </w:pPr>
      <w:r w:rsidRPr="0082375E">
        <w:rPr>
          <w:rFonts w:ascii="Arial" w:hAnsi="Arial" w:cs="Arial"/>
        </w:rPr>
        <w:t>Ф.И.О. _______________________________</w:t>
      </w:r>
    </w:p>
    <w:p w:rsidR="00FB24D0" w:rsidRPr="0082375E" w:rsidRDefault="00FB24D0" w:rsidP="00FB24D0">
      <w:pPr>
        <w:pStyle w:val="a5"/>
        <w:rPr>
          <w:rFonts w:ascii="Arial" w:hAnsi="Arial" w:cs="Arial"/>
        </w:rPr>
      </w:pPr>
      <w:r w:rsidRPr="0082375E">
        <w:rPr>
          <w:rFonts w:ascii="Arial" w:hAnsi="Arial" w:cs="Arial"/>
        </w:rPr>
        <w:t>паспорт серия _______ N ______________</w:t>
      </w:r>
    </w:p>
    <w:p w:rsidR="00FB24D0" w:rsidRPr="0082375E" w:rsidRDefault="00FB24D0" w:rsidP="00FB24D0">
      <w:pPr>
        <w:pStyle w:val="a5"/>
        <w:rPr>
          <w:rFonts w:ascii="Arial" w:hAnsi="Arial" w:cs="Arial"/>
        </w:rPr>
      </w:pPr>
      <w:r w:rsidRPr="0082375E">
        <w:rPr>
          <w:rFonts w:ascii="Arial" w:hAnsi="Arial" w:cs="Arial"/>
        </w:rPr>
        <w:t>выдан _______________дата выдачи ________________________</w:t>
      </w:r>
    </w:p>
    <w:p w:rsidR="00FB24D0" w:rsidRPr="0082375E" w:rsidRDefault="00FB24D0" w:rsidP="00FB24D0">
      <w:pPr>
        <w:pStyle w:val="a5"/>
        <w:rPr>
          <w:rFonts w:ascii="Arial" w:hAnsi="Arial" w:cs="Arial"/>
        </w:rPr>
      </w:pPr>
    </w:p>
    <w:p w:rsidR="00FB24D0" w:rsidRPr="0082375E" w:rsidRDefault="00FB24D0" w:rsidP="00FB24D0">
      <w:pPr>
        <w:pStyle w:val="a5"/>
        <w:rPr>
          <w:rFonts w:ascii="Arial" w:hAnsi="Arial" w:cs="Arial"/>
        </w:rPr>
      </w:pPr>
      <w:r w:rsidRPr="0082375E">
        <w:rPr>
          <w:rFonts w:ascii="Arial" w:hAnsi="Arial" w:cs="Arial"/>
        </w:rPr>
        <w:t xml:space="preserve"> подпись_______________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контактный</w:t>
      </w:r>
      <w:r w:rsidR="000A4A77">
        <w:rPr>
          <w:rFonts w:ascii="Arial" w:hAnsi="Arial" w:cs="Arial"/>
        </w:rPr>
        <w:t xml:space="preserve"> </w:t>
      </w:r>
      <w:r w:rsidRPr="0082375E">
        <w:rPr>
          <w:rFonts w:ascii="Arial" w:hAnsi="Arial" w:cs="Arial"/>
        </w:rPr>
        <w:t>телефон ___________________</w:t>
      </w:r>
    </w:p>
    <w:p w:rsidR="00FB24D0" w:rsidRPr="0082375E" w:rsidRDefault="00FB24D0" w:rsidP="00FB24D0">
      <w:pPr>
        <w:pStyle w:val="a5"/>
        <w:rPr>
          <w:rFonts w:ascii="Arial" w:hAnsi="Arial" w:cs="Arial"/>
        </w:rPr>
      </w:pPr>
    </w:p>
    <w:p w:rsidR="00FB24D0" w:rsidRPr="0082375E" w:rsidRDefault="00FB24D0" w:rsidP="00FB24D0">
      <w:pPr>
        <w:pStyle w:val="a5"/>
        <w:rPr>
          <w:rFonts w:ascii="Arial" w:hAnsi="Arial" w:cs="Arial"/>
        </w:rPr>
      </w:pPr>
      <w:r w:rsidRPr="0082375E">
        <w:rPr>
          <w:rFonts w:ascii="Arial" w:hAnsi="Arial" w:cs="Arial"/>
        </w:rPr>
        <w:t>дата________________</w:t>
      </w:r>
    </w:p>
    <w:p w:rsidR="00FB24D0" w:rsidRPr="0082375E" w:rsidRDefault="00FB24D0" w:rsidP="00FB24D0">
      <w:pPr>
        <w:rPr>
          <w:rFonts w:ascii="Arial" w:hAnsi="Arial" w:cs="Arial"/>
        </w:rPr>
      </w:pPr>
    </w:p>
    <w:p w:rsidR="00FB24D0" w:rsidRPr="0082375E" w:rsidRDefault="00FB24D0" w:rsidP="00FB24D0">
      <w:pPr>
        <w:rPr>
          <w:rFonts w:ascii="Arial" w:hAnsi="Arial" w:cs="Arial"/>
        </w:rPr>
      </w:pPr>
    </w:p>
    <w:p w:rsidR="0082375E" w:rsidRDefault="0082375E" w:rsidP="00673B47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670D21" w:rsidRDefault="009B2465" w:rsidP="00525AF6">
      <w:pPr>
        <w:pStyle w:val="a6"/>
        <w:shd w:val="clear" w:color="auto" w:fill="auto"/>
        <w:spacing w:before="0" w:after="0" w:line="240" w:lineRule="auto"/>
        <w:ind w:left="4540" w:right="580" w:firstLine="0"/>
        <w:rPr>
          <w:rFonts w:ascii="Arial" w:hAnsi="Arial" w:cs="Arial"/>
          <w:sz w:val="24"/>
          <w:szCs w:val="24"/>
        </w:rPr>
      </w:pPr>
      <w:proofErr w:type="gramStart"/>
      <w:r w:rsidRPr="009B2465">
        <w:rPr>
          <w:rFonts w:ascii="Arial" w:hAnsi="Arial" w:cs="Arial"/>
          <w:sz w:val="24"/>
          <w:szCs w:val="24"/>
        </w:rPr>
        <w:t xml:space="preserve">Приложение </w:t>
      </w:r>
      <w:r w:rsidR="003407C8" w:rsidRPr="009B2465">
        <w:rPr>
          <w:rFonts w:ascii="Arial" w:hAnsi="Arial" w:cs="Arial"/>
          <w:sz w:val="24"/>
          <w:szCs w:val="24"/>
        </w:rPr>
        <w:t xml:space="preserve"> 3</w:t>
      </w:r>
      <w:proofErr w:type="gramEnd"/>
      <w:r w:rsidR="003407C8" w:rsidRPr="009B2465">
        <w:rPr>
          <w:rFonts w:ascii="Arial" w:hAnsi="Arial" w:cs="Arial"/>
          <w:sz w:val="24"/>
          <w:szCs w:val="24"/>
        </w:rPr>
        <w:t xml:space="preserve"> </w:t>
      </w:r>
    </w:p>
    <w:p w:rsidR="003407C8" w:rsidRPr="009B2465" w:rsidRDefault="003407C8" w:rsidP="003407C8">
      <w:pPr>
        <w:pStyle w:val="a6"/>
        <w:shd w:val="clear" w:color="auto" w:fill="auto"/>
        <w:spacing w:before="0" w:after="210" w:line="317" w:lineRule="exact"/>
        <w:ind w:left="4540" w:right="58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«Спортивная подготовка по олимпийским видам спорта»</w:t>
      </w:r>
    </w:p>
    <w:p w:rsidR="003407C8" w:rsidRDefault="003407C8" w:rsidP="003407C8">
      <w:pPr>
        <w:pStyle w:val="32"/>
        <w:shd w:val="clear" w:color="auto" w:fill="auto"/>
        <w:spacing w:before="0"/>
        <w:ind w:right="700" w:firstLine="0"/>
      </w:pPr>
      <w:r>
        <w:t>(Ф.И.О. руководителя Учреждения) (Ф.И.О. родителей (законных представителей)</w:t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726"/>
        </w:tabs>
        <w:spacing w:before="0" w:after="282" w:line="270" w:lineRule="exact"/>
        <w:ind w:left="4540" w:firstLine="0"/>
      </w:pPr>
      <w:r>
        <w:t>проживающего по адресу: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726"/>
        </w:tabs>
        <w:spacing w:before="0" w:after="945" w:line="270" w:lineRule="exact"/>
        <w:ind w:left="4540" w:firstLine="0"/>
      </w:pPr>
      <w:r>
        <w:t>Контактный телефон:</w:t>
      </w:r>
      <w:r>
        <w:tab/>
      </w:r>
    </w:p>
    <w:p w:rsidR="003407C8" w:rsidRDefault="003407C8" w:rsidP="003407C8">
      <w:pPr>
        <w:pStyle w:val="20"/>
        <w:keepNext/>
        <w:keepLines/>
        <w:shd w:val="clear" w:color="auto" w:fill="auto"/>
        <w:spacing w:before="0" w:after="281" w:line="260" w:lineRule="exact"/>
        <w:ind w:left="3840"/>
        <w:jc w:val="left"/>
      </w:pPr>
      <w:bookmarkStart w:id="1" w:name="bookmark2"/>
      <w:r>
        <w:t>ЗАЯВЛЕНИЕ</w:t>
      </w:r>
      <w:bookmarkEnd w:id="1"/>
    </w:p>
    <w:p w:rsidR="003407C8" w:rsidRDefault="003407C8" w:rsidP="003407C8">
      <w:pPr>
        <w:pStyle w:val="a6"/>
        <w:shd w:val="clear" w:color="auto" w:fill="auto"/>
        <w:tabs>
          <w:tab w:val="left" w:leader="underscore" w:pos="6132"/>
        </w:tabs>
        <w:spacing w:before="0" w:after="0" w:line="274" w:lineRule="exact"/>
        <w:ind w:left="300" w:firstLine="0"/>
      </w:pPr>
      <w:r>
        <w:t>Прошу принять в число обучающихся</w:t>
      </w:r>
      <w:r>
        <w:tab/>
        <w:t>нашего (моего) сына (дочь):</w:t>
      </w:r>
    </w:p>
    <w:p w:rsidR="003407C8" w:rsidRDefault="003407C8" w:rsidP="003407C8">
      <w:pPr>
        <w:pStyle w:val="32"/>
        <w:shd w:val="clear" w:color="auto" w:fill="auto"/>
        <w:spacing w:before="0" w:line="274" w:lineRule="exact"/>
        <w:ind w:left="4540" w:firstLine="0"/>
        <w:jc w:val="left"/>
      </w:pPr>
      <w:r>
        <w:t>(название учреждения)</w:t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890"/>
        </w:tabs>
        <w:spacing w:before="0" w:after="0" w:line="274" w:lineRule="exact"/>
        <w:ind w:firstLine="0"/>
        <w:jc w:val="both"/>
      </w:pPr>
      <w:r>
        <w:t>Фамилия (ребенка)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990"/>
        </w:tabs>
        <w:spacing w:before="0" w:after="0" w:line="270" w:lineRule="exact"/>
        <w:ind w:firstLine="0"/>
        <w:jc w:val="both"/>
      </w:pPr>
      <w:r>
        <w:t>Имя, отчество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976"/>
        </w:tabs>
        <w:spacing w:before="0" w:after="0" w:line="270" w:lineRule="exact"/>
        <w:ind w:firstLine="0"/>
        <w:jc w:val="both"/>
      </w:pPr>
      <w:r>
        <w:t>Год, месяц, число рождения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9019"/>
        </w:tabs>
        <w:spacing w:before="0" w:after="0" w:line="307" w:lineRule="exact"/>
        <w:ind w:firstLine="0"/>
        <w:jc w:val="both"/>
      </w:pPr>
      <w:r>
        <w:t>Адрес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6998"/>
          <w:tab w:val="left" w:leader="underscore" w:pos="8971"/>
        </w:tabs>
        <w:spacing w:before="0" w:after="0" w:line="307" w:lineRule="exact"/>
        <w:ind w:firstLine="0"/>
        <w:jc w:val="both"/>
      </w:pPr>
      <w:r>
        <w:t>Образовательное учреждение</w:t>
      </w:r>
      <w:r>
        <w:tab/>
        <w:t>класс</w:t>
      </w:r>
      <w:r>
        <w:tab/>
      </w:r>
    </w:p>
    <w:p w:rsidR="003407C8" w:rsidRDefault="003407C8" w:rsidP="003407C8">
      <w:pPr>
        <w:pStyle w:val="a6"/>
        <w:shd w:val="clear" w:color="auto" w:fill="auto"/>
        <w:spacing w:before="0" w:after="0" w:line="307" w:lineRule="exact"/>
        <w:ind w:firstLine="0"/>
        <w:jc w:val="both"/>
      </w:pPr>
      <w:r>
        <w:t>Сведения о родителях:</w:t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9014"/>
        </w:tabs>
        <w:spacing w:before="0" w:after="0" w:line="307" w:lineRule="exact"/>
        <w:ind w:firstLine="0"/>
        <w:jc w:val="both"/>
      </w:pPr>
      <w:r>
        <w:t>Отец: Ф.И.О.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990"/>
        </w:tabs>
        <w:spacing w:before="0" w:after="0" w:line="307" w:lineRule="exact"/>
        <w:ind w:firstLine="0"/>
        <w:jc w:val="both"/>
      </w:pPr>
      <w:r>
        <w:t>Место работы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4906"/>
          <w:tab w:val="left" w:leader="underscore" w:pos="8909"/>
        </w:tabs>
        <w:spacing w:before="0" w:after="0" w:line="307" w:lineRule="exact"/>
        <w:ind w:firstLine="0"/>
        <w:jc w:val="both"/>
      </w:pPr>
      <w:r>
        <w:t>Телефон домашний</w:t>
      </w:r>
      <w:r>
        <w:tab/>
        <w:t>служебный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904"/>
        </w:tabs>
        <w:spacing w:before="0" w:after="0" w:line="307" w:lineRule="exact"/>
        <w:ind w:firstLine="0"/>
        <w:jc w:val="both"/>
      </w:pPr>
      <w:r>
        <w:t>Мать: Ф.И.О.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8990"/>
        </w:tabs>
        <w:spacing w:before="0" w:after="0" w:line="307" w:lineRule="exact"/>
        <w:ind w:firstLine="0"/>
        <w:jc w:val="both"/>
      </w:pPr>
      <w:r>
        <w:t>Место работы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4901"/>
          <w:tab w:val="left" w:leader="underscore" w:pos="8899"/>
        </w:tabs>
        <w:spacing w:before="0" w:after="240" w:line="307" w:lineRule="exact"/>
        <w:ind w:firstLine="0"/>
        <w:jc w:val="both"/>
      </w:pPr>
      <w:r>
        <w:t>Телефон домашний</w:t>
      </w:r>
      <w:r>
        <w:tab/>
        <w:t>служебный</w:t>
      </w:r>
      <w:r>
        <w:tab/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5587"/>
        </w:tabs>
        <w:spacing w:before="0" w:after="270" w:line="307" w:lineRule="exact"/>
        <w:ind w:right="260" w:firstLine="0"/>
        <w:jc w:val="both"/>
      </w:pPr>
      <w:r>
        <w:t>С Уставом учреждения, программами спортивной подготовки, реализуемыми Учреждением, и другими документами, регламентирующими организацию спортивной подготовки:</w:t>
      </w:r>
      <w:r>
        <w:tab/>
        <w:t>ознакомлен(ы) и согласен(</w:t>
      </w:r>
      <w:proofErr w:type="spellStart"/>
      <w:r>
        <w:t>ны</w:t>
      </w:r>
      <w:proofErr w:type="spellEnd"/>
      <w:r>
        <w:t>).</w:t>
      </w:r>
    </w:p>
    <w:p w:rsidR="003407C8" w:rsidRDefault="003407C8" w:rsidP="003407C8">
      <w:pPr>
        <w:pStyle w:val="a6"/>
        <w:shd w:val="clear" w:color="auto" w:fill="auto"/>
        <w:tabs>
          <w:tab w:val="left" w:leader="underscore" w:pos="3782"/>
          <w:tab w:val="left" w:leader="underscore" w:pos="6773"/>
          <w:tab w:val="left" w:leader="underscore" w:pos="8270"/>
          <w:tab w:val="left" w:leader="underscore" w:pos="8880"/>
        </w:tabs>
        <w:spacing w:before="0" w:after="238" w:line="270" w:lineRule="exact"/>
        <w:ind w:firstLine="0"/>
        <w:jc w:val="both"/>
      </w:pPr>
      <w:r>
        <w:t>Подпись</w:t>
      </w:r>
      <w:r>
        <w:tab/>
        <w:t xml:space="preserve"> Дата заполнения «</w:t>
      </w:r>
      <w:r>
        <w:tab/>
        <w:t>»</w:t>
      </w:r>
      <w:r>
        <w:tab/>
        <w:t>20</w:t>
      </w:r>
      <w:r>
        <w:tab/>
        <w:t>г.</w:t>
      </w:r>
    </w:p>
    <w:p w:rsidR="003407C8" w:rsidRDefault="003407C8" w:rsidP="003407C8">
      <w:pPr>
        <w:pStyle w:val="a6"/>
        <w:shd w:val="clear" w:color="auto" w:fill="auto"/>
        <w:spacing w:before="0" w:after="0" w:line="312" w:lineRule="exact"/>
        <w:ind w:firstLine="0"/>
        <w:jc w:val="both"/>
      </w:pPr>
      <w:r>
        <w:t>Приложение:</w:t>
      </w:r>
    </w:p>
    <w:p w:rsidR="003407C8" w:rsidRDefault="003407C8" w:rsidP="003407C8">
      <w:pPr>
        <w:pStyle w:val="a6"/>
        <w:numPr>
          <w:ilvl w:val="0"/>
          <w:numId w:val="27"/>
        </w:numPr>
        <w:shd w:val="clear" w:color="auto" w:fill="auto"/>
        <w:tabs>
          <w:tab w:val="left" w:pos="154"/>
        </w:tabs>
        <w:spacing w:before="0" w:after="0" w:line="312" w:lineRule="exact"/>
        <w:ind w:firstLine="0"/>
        <w:jc w:val="both"/>
      </w:pPr>
      <w:r>
        <w:t>копия свидетельства о рождении ребенка;</w:t>
      </w:r>
    </w:p>
    <w:p w:rsidR="003407C8" w:rsidRDefault="003407C8" w:rsidP="003407C8">
      <w:pPr>
        <w:rPr>
          <w:rFonts w:ascii="Arial" w:hAnsi="Arial" w:cs="Arial"/>
          <w:sz w:val="24"/>
          <w:szCs w:val="24"/>
        </w:rPr>
      </w:pPr>
      <w:r>
        <w:t>медицинское заключение</w:t>
      </w:r>
    </w:p>
    <w:p w:rsidR="003407C8" w:rsidRDefault="003407C8" w:rsidP="00AF410A">
      <w:pPr>
        <w:rPr>
          <w:rFonts w:ascii="Arial" w:hAnsi="Arial" w:cs="Arial"/>
          <w:sz w:val="24"/>
          <w:szCs w:val="24"/>
        </w:rPr>
      </w:pPr>
    </w:p>
    <w:p w:rsidR="003407C8" w:rsidRDefault="003407C8" w:rsidP="00AF410A">
      <w:pPr>
        <w:rPr>
          <w:rFonts w:ascii="Arial" w:hAnsi="Arial" w:cs="Arial"/>
          <w:sz w:val="24"/>
          <w:szCs w:val="24"/>
        </w:rPr>
      </w:pPr>
    </w:p>
    <w:p w:rsidR="003407C8" w:rsidRDefault="003407C8" w:rsidP="00AF410A">
      <w:pPr>
        <w:rPr>
          <w:rFonts w:ascii="Arial" w:hAnsi="Arial" w:cs="Arial"/>
          <w:sz w:val="24"/>
          <w:szCs w:val="24"/>
        </w:rPr>
      </w:pPr>
    </w:p>
    <w:p w:rsidR="003407C8" w:rsidRDefault="003407C8" w:rsidP="00AF410A">
      <w:pPr>
        <w:rPr>
          <w:rFonts w:ascii="Arial" w:hAnsi="Arial" w:cs="Arial"/>
          <w:sz w:val="24"/>
          <w:szCs w:val="24"/>
        </w:rPr>
      </w:pPr>
    </w:p>
    <w:p w:rsidR="003407C8" w:rsidRPr="009B2465" w:rsidRDefault="003407C8" w:rsidP="002E6F55">
      <w:pPr>
        <w:pStyle w:val="a6"/>
        <w:shd w:val="clear" w:color="auto" w:fill="auto"/>
        <w:spacing w:before="0" w:after="0" w:line="240" w:lineRule="auto"/>
        <w:ind w:left="5245" w:right="74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3407C8" w:rsidRPr="009B2465" w:rsidRDefault="003407C8" w:rsidP="002E6F55">
      <w:pPr>
        <w:pStyle w:val="a6"/>
        <w:shd w:val="clear" w:color="auto" w:fill="auto"/>
        <w:spacing w:before="0" w:after="0" w:line="240" w:lineRule="auto"/>
        <w:ind w:left="5245" w:right="74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к административному регламенту предоставления муниципальной услуги «Спортивная подготовка по олимпийским видам спорта»</w:t>
      </w:r>
    </w:p>
    <w:p w:rsidR="00827E9D" w:rsidRDefault="00827E9D" w:rsidP="003407C8">
      <w:pPr>
        <w:pStyle w:val="a6"/>
        <w:shd w:val="clear" w:color="auto" w:fill="auto"/>
        <w:spacing w:before="0" w:after="0" w:line="240" w:lineRule="auto"/>
        <w:ind w:left="4520" w:right="740" w:firstLine="0"/>
      </w:pPr>
    </w:p>
    <w:p w:rsidR="003407C8" w:rsidRDefault="003407C8" w:rsidP="003407C8">
      <w:pPr>
        <w:pStyle w:val="a6"/>
        <w:shd w:val="clear" w:color="auto" w:fill="auto"/>
        <w:spacing w:before="0" w:after="0" w:line="270" w:lineRule="exact"/>
        <w:ind w:left="3860" w:firstLine="0"/>
      </w:pPr>
      <w:r>
        <w:t>Блок-схема</w:t>
      </w:r>
    </w:p>
    <w:p w:rsidR="003407C8" w:rsidRDefault="003407C8" w:rsidP="003407C8">
      <w:pPr>
        <w:pStyle w:val="a6"/>
        <w:shd w:val="clear" w:color="auto" w:fill="auto"/>
        <w:spacing w:before="0" w:after="0" w:line="270" w:lineRule="exact"/>
        <w:ind w:left="540" w:firstLine="0"/>
      </w:pPr>
      <w:r>
        <w:t>предоставления муниципальной услуги «Спортивная подготовка по</w:t>
      </w:r>
    </w:p>
    <w:p w:rsidR="003407C8" w:rsidRDefault="003407C8" w:rsidP="003407C8">
      <w:pPr>
        <w:pStyle w:val="a6"/>
        <w:shd w:val="clear" w:color="auto" w:fill="auto"/>
        <w:spacing w:before="0" w:after="1566" w:line="270" w:lineRule="exact"/>
        <w:ind w:left="2800" w:firstLine="0"/>
      </w:pPr>
      <w:r>
        <w:t>олимпийским видам спорта»</w:t>
      </w:r>
    </w:p>
    <w:p w:rsidR="003407C8" w:rsidRDefault="003407C8" w:rsidP="003407C8">
      <w:pPr>
        <w:rPr>
          <w:rFonts w:ascii="Arial" w:hAnsi="Arial" w:cs="Arial"/>
          <w:sz w:val="24"/>
          <w:szCs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175375" cy="4584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E7" w:rsidRDefault="00D070E7" w:rsidP="003407C8">
      <w:pPr>
        <w:rPr>
          <w:rFonts w:ascii="Arial" w:hAnsi="Arial" w:cs="Arial"/>
          <w:sz w:val="24"/>
          <w:szCs w:val="24"/>
        </w:rPr>
      </w:pPr>
    </w:p>
    <w:p w:rsidR="00D070E7" w:rsidRDefault="00D070E7" w:rsidP="003407C8">
      <w:pPr>
        <w:rPr>
          <w:rFonts w:ascii="Arial" w:hAnsi="Arial" w:cs="Arial"/>
          <w:sz w:val="24"/>
          <w:szCs w:val="24"/>
        </w:rPr>
      </w:pPr>
    </w:p>
    <w:p w:rsidR="00D070E7" w:rsidRDefault="00D070E7" w:rsidP="003407C8">
      <w:pPr>
        <w:rPr>
          <w:rFonts w:ascii="Arial" w:hAnsi="Arial" w:cs="Arial"/>
          <w:sz w:val="24"/>
          <w:szCs w:val="24"/>
        </w:rPr>
      </w:pPr>
    </w:p>
    <w:p w:rsidR="00D070E7" w:rsidRDefault="00D070E7" w:rsidP="003407C8">
      <w:pPr>
        <w:rPr>
          <w:rFonts w:ascii="Arial" w:hAnsi="Arial" w:cs="Arial"/>
          <w:sz w:val="24"/>
          <w:szCs w:val="24"/>
        </w:rPr>
      </w:pPr>
    </w:p>
    <w:p w:rsidR="00525AF6" w:rsidRDefault="00525AF6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871" w:rsidTr="00E47871">
        <w:tc>
          <w:tcPr>
            <w:tcW w:w="4785" w:type="dxa"/>
          </w:tcPr>
          <w:p w:rsidR="00E47871" w:rsidRDefault="00E47871" w:rsidP="00D070E7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871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871" w:rsidRPr="0082375E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E47871" w:rsidRPr="0082375E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распоряжению </w:t>
            </w:r>
          </w:p>
          <w:p w:rsidR="00E47871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2375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29.06</w:t>
            </w:r>
            <w:r>
              <w:rPr>
                <w:rFonts w:ascii="Arial" w:hAnsi="Arial" w:cs="Arial"/>
                <w:sz w:val="24"/>
                <w:szCs w:val="24"/>
              </w:rPr>
              <w:t xml:space="preserve">.2020 N 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E47871" w:rsidRDefault="00E47871" w:rsidP="00D070E7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AF6" w:rsidRDefault="00525AF6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25AF6" w:rsidRDefault="00525AF6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070E7" w:rsidRPr="00E163CE" w:rsidRDefault="00D070E7" w:rsidP="00D070E7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D070E7" w:rsidRPr="005E1F97" w:rsidRDefault="00D070E7" w:rsidP="00D070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E1F9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D070E7" w:rsidRDefault="00D070E7" w:rsidP="00D070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E1F97">
        <w:rPr>
          <w:rFonts w:ascii="Arial" w:hAnsi="Arial" w:cs="Arial"/>
          <w:b/>
          <w:bCs/>
          <w:sz w:val="24"/>
          <w:szCs w:val="24"/>
        </w:rPr>
        <w:t>ПРЕДО</w:t>
      </w:r>
      <w:r>
        <w:rPr>
          <w:rFonts w:ascii="Arial" w:hAnsi="Arial" w:cs="Arial"/>
          <w:b/>
          <w:bCs/>
          <w:sz w:val="24"/>
          <w:szCs w:val="24"/>
        </w:rPr>
        <w:t>СТАВЛЕНИЯ МУНИЦИПАЛЬНОЙ УСЛУГИ</w:t>
      </w:r>
    </w:p>
    <w:p w:rsidR="00D070E7" w:rsidRPr="005E1F97" w:rsidRDefault="00D070E7" w:rsidP="00D070E7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«Спортивная подготовка по неолимпийским видам спорта»</w:t>
      </w:r>
    </w:p>
    <w:p w:rsidR="00D070E7" w:rsidRPr="005E1F97" w:rsidRDefault="00D070E7" w:rsidP="00D070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0E7" w:rsidRDefault="00D070E7" w:rsidP="00D070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 w:rsidRPr="005E1F9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D070E7" w:rsidRPr="005E1F97" w:rsidRDefault="00D070E7" w:rsidP="00D070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0E7" w:rsidRDefault="00D070E7" w:rsidP="00D070E7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5E1F97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.1</w:t>
      </w:r>
      <w:r w:rsidRPr="005E1F97">
        <w:rPr>
          <w:rFonts w:ascii="Arial" w:hAnsi="Arial" w:cs="Arial"/>
          <w:bCs/>
          <w:sz w:val="24"/>
          <w:szCs w:val="24"/>
        </w:rPr>
        <w:t>.Административный регламент</w:t>
      </w:r>
      <w:r>
        <w:rPr>
          <w:rFonts w:ascii="Arial" w:hAnsi="Arial" w:cs="Arial"/>
          <w:bCs/>
          <w:sz w:val="24"/>
          <w:szCs w:val="24"/>
        </w:rPr>
        <w:t xml:space="preserve"> (далее – регламент)</w:t>
      </w:r>
      <w:r w:rsidRPr="005E1F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представления муниципальной услуги </w:t>
      </w:r>
      <w:r w:rsidRPr="00582FB8">
        <w:rPr>
          <w:rFonts w:ascii="Arial" w:hAnsi="Arial" w:cs="Arial"/>
          <w:sz w:val="24"/>
          <w:szCs w:val="24"/>
        </w:rPr>
        <w:t xml:space="preserve">«Спортивная подготовка по </w:t>
      </w:r>
      <w:r>
        <w:rPr>
          <w:rFonts w:ascii="Arial" w:hAnsi="Arial" w:cs="Arial"/>
          <w:sz w:val="24"/>
          <w:szCs w:val="24"/>
        </w:rPr>
        <w:t>не</w:t>
      </w:r>
      <w:r w:rsidRPr="00582FB8">
        <w:rPr>
          <w:rFonts w:ascii="Arial" w:hAnsi="Arial" w:cs="Arial"/>
          <w:sz w:val="24"/>
          <w:szCs w:val="24"/>
        </w:rPr>
        <w:t>олимпийским видам спорта»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1F97">
        <w:rPr>
          <w:rFonts w:ascii="Arial" w:hAnsi="Arial" w:cs="Arial"/>
          <w:bCs/>
          <w:sz w:val="24"/>
          <w:szCs w:val="24"/>
        </w:rPr>
        <w:t>разработан в целях повы</w:t>
      </w:r>
      <w:r>
        <w:rPr>
          <w:rFonts w:ascii="Arial" w:hAnsi="Arial" w:cs="Arial"/>
          <w:bCs/>
          <w:sz w:val="24"/>
          <w:szCs w:val="24"/>
        </w:rPr>
        <w:t xml:space="preserve">шения эффективности предоставления услуг в области физической культуры и </w:t>
      </w:r>
      <w:r w:rsidRPr="005E1F97">
        <w:rPr>
          <w:rFonts w:ascii="Arial" w:hAnsi="Arial" w:cs="Arial"/>
          <w:bCs/>
          <w:sz w:val="24"/>
          <w:szCs w:val="24"/>
        </w:rPr>
        <w:t xml:space="preserve"> спорта муниципального образования города</w:t>
      </w:r>
      <w:r>
        <w:rPr>
          <w:rFonts w:ascii="Arial" w:hAnsi="Arial" w:cs="Arial"/>
          <w:bCs/>
          <w:sz w:val="24"/>
          <w:szCs w:val="24"/>
        </w:rPr>
        <w:t xml:space="preserve"> Бородино Красноярского края, </w:t>
      </w:r>
      <w:r w:rsidRPr="005E1F97">
        <w:rPr>
          <w:rFonts w:ascii="Arial" w:hAnsi="Arial" w:cs="Arial"/>
          <w:bCs/>
          <w:sz w:val="24"/>
          <w:szCs w:val="24"/>
        </w:rPr>
        <w:t>создания комфортны</w:t>
      </w:r>
      <w:r>
        <w:rPr>
          <w:rFonts w:ascii="Arial" w:hAnsi="Arial" w:cs="Arial"/>
          <w:bCs/>
          <w:sz w:val="24"/>
          <w:szCs w:val="24"/>
        </w:rPr>
        <w:t>х условий для получателей услуги.</w:t>
      </w:r>
      <w:r w:rsidRPr="005E1F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Регламент </w:t>
      </w:r>
      <w:r w:rsidRPr="005E1F97">
        <w:rPr>
          <w:rFonts w:ascii="Arial" w:hAnsi="Arial" w:cs="Arial"/>
          <w:bCs/>
          <w:sz w:val="24"/>
          <w:szCs w:val="24"/>
        </w:rPr>
        <w:t xml:space="preserve">определяет сроки и последовательность административных процедур (действий), а также устанавливает единые требования </w:t>
      </w:r>
      <w:r>
        <w:rPr>
          <w:rFonts w:ascii="Arial" w:hAnsi="Arial" w:cs="Arial"/>
          <w:bCs/>
          <w:sz w:val="24"/>
          <w:szCs w:val="24"/>
        </w:rPr>
        <w:t>к порядку оказания муниципальной услуги</w:t>
      </w:r>
      <w:r w:rsidRPr="005E1F97">
        <w:rPr>
          <w:rFonts w:ascii="Arial" w:hAnsi="Arial" w:cs="Arial"/>
          <w:bCs/>
          <w:sz w:val="24"/>
          <w:szCs w:val="24"/>
        </w:rPr>
        <w:t>.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1.</w:t>
      </w:r>
      <w:r>
        <w:rPr>
          <w:rFonts w:ascii="Arial" w:hAnsi="Arial" w:cs="Arial"/>
          <w:sz w:val="24"/>
          <w:szCs w:val="24"/>
        </w:rPr>
        <w:t>2. Муниципальная услуга носит заявительный характер (приложение 3).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1.2</w:t>
      </w:r>
      <w:r w:rsidRPr="005E1F97">
        <w:rPr>
          <w:rFonts w:ascii="Arial" w:hAnsi="Arial" w:cs="Arial"/>
          <w:sz w:val="24"/>
          <w:szCs w:val="24"/>
        </w:rPr>
        <w:t>.1. Категория потребителей муниципальных услуг, а также физические и</w:t>
      </w:r>
      <w:r>
        <w:rPr>
          <w:rFonts w:ascii="Arial" w:hAnsi="Arial" w:cs="Arial"/>
          <w:sz w:val="24"/>
          <w:szCs w:val="24"/>
        </w:rPr>
        <w:t xml:space="preserve"> </w:t>
      </w:r>
      <w:r w:rsidRPr="005E1F97">
        <w:rPr>
          <w:rFonts w:ascii="Arial" w:hAnsi="Arial" w:cs="Arial"/>
          <w:sz w:val="24"/>
          <w:szCs w:val="24"/>
        </w:rPr>
        <w:t>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</w:t>
      </w:r>
      <w:r>
        <w:rPr>
          <w:rFonts w:ascii="Arial" w:hAnsi="Arial" w:cs="Arial"/>
          <w:sz w:val="24"/>
          <w:szCs w:val="24"/>
        </w:rPr>
        <w:t>: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</w:t>
      </w:r>
      <w:r w:rsidRPr="005E1F97">
        <w:rPr>
          <w:rFonts w:ascii="Arial" w:hAnsi="Arial" w:cs="Arial"/>
          <w:sz w:val="24"/>
          <w:szCs w:val="24"/>
        </w:rPr>
        <w:t>.1.1. Муниципальные услуги оказываются физическим лицам (</w:t>
      </w:r>
      <w:r>
        <w:rPr>
          <w:rFonts w:ascii="Arial" w:hAnsi="Arial" w:cs="Arial"/>
          <w:sz w:val="24"/>
          <w:szCs w:val="24"/>
        </w:rPr>
        <w:t xml:space="preserve">гражданам Российской Федерации), </w:t>
      </w:r>
      <w:r w:rsidRPr="005E1F97">
        <w:rPr>
          <w:rFonts w:ascii="Arial" w:hAnsi="Arial" w:cs="Arial"/>
          <w:sz w:val="24"/>
          <w:szCs w:val="24"/>
        </w:rPr>
        <w:t>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представителей), наличия судимости родителей (законных представителей).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Возраст потребителей муниципальных услуг определяется в соответствии с программами спортивной подготовки, разработанными в соответствии с федеральными стандартами спортивной подготовки по видам спорта, развиваемым в спортивных организациях.</w:t>
      </w:r>
    </w:p>
    <w:p w:rsidR="00D070E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</w:t>
      </w:r>
      <w:r w:rsidRPr="005E1F97">
        <w:rPr>
          <w:rFonts w:ascii="Arial" w:hAnsi="Arial" w:cs="Arial"/>
          <w:sz w:val="24"/>
          <w:szCs w:val="24"/>
        </w:rPr>
        <w:t>.1.2. До зачисления в организацию, оказывающую услугу (далее - спортивная организация)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</w:p>
    <w:p w:rsidR="00D070E7" w:rsidRPr="00582FB8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82FB8">
        <w:rPr>
          <w:rFonts w:ascii="Arial" w:hAnsi="Arial" w:cs="Arial"/>
          <w:sz w:val="24"/>
          <w:szCs w:val="24"/>
        </w:rPr>
        <w:t>1.3. Настоящий регламент распространяе</w:t>
      </w:r>
      <w:r>
        <w:rPr>
          <w:rFonts w:ascii="Arial" w:hAnsi="Arial" w:cs="Arial"/>
          <w:sz w:val="24"/>
          <w:szCs w:val="24"/>
        </w:rPr>
        <w:t xml:space="preserve">тся на муниципальное бюджетное учреждение «Спортивная школа олимпийского резерва им. Г.А. </w:t>
      </w:r>
      <w:proofErr w:type="spellStart"/>
      <w:r>
        <w:rPr>
          <w:rFonts w:ascii="Arial" w:hAnsi="Arial" w:cs="Arial"/>
          <w:sz w:val="24"/>
          <w:szCs w:val="24"/>
        </w:rPr>
        <w:t>Эллера</w:t>
      </w:r>
      <w:proofErr w:type="spellEnd"/>
      <w:r>
        <w:rPr>
          <w:rFonts w:ascii="Arial" w:hAnsi="Arial" w:cs="Arial"/>
          <w:sz w:val="24"/>
          <w:szCs w:val="24"/>
        </w:rPr>
        <w:t>», подведомственное отделу культуры, спорта, молодежной политики и информационного обеспечения</w:t>
      </w:r>
      <w:r w:rsidRPr="00582FB8">
        <w:rPr>
          <w:rFonts w:ascii="Arial" w:hAnsi="Arial" w:cs="Arial"/>
          <w:sz w:val="24"/>
          <w:szCs w:val="24"/>
        </w:rPr>
        <w:t xml:space="preserve">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 (далее ОКСМП и ИО)</w:t>
      </w:r>
      <w:r w:rsidRPr="00582FB8">
        <w:rPr>
          <w:rFonts w:ascii="Arial" w:hAnsi="Arial" w:cs="Arial"/>
          <w:sz w:val="24"/>
          <w:szCs w:val="24"/>
        </w:rPr>
        <w:t xml:space="preserve"> и применяется при оказании муниципальной услуги указанным муниципальным учреждением. При оказании муниципальной услуги возможно взаимодей</w:t>
      </w:r>
      <w:r>
        <w:rPr>
          <w:rFonts w:ascii="Arial" w:hAnsi="Arial" w:cs="Arial"/>
          <w:sz w:val="24"/>
          <w:szCs w:val="24"/>
        </w:rPr>
        <w:t>ствие с ОКСМП и ИО</w:t>
      </w:r>
      <w:r w:rsidRPr="00582FB8">
        <w:rPr>
          <w:rFonts w:ascii="Arial" w:hAnsi="Arial" w:cs="Arial"/>
          <w:sz w:val="24"/>
          <w:szCs w:val="24"/>
        </w:rPr>
        <w:t>, с различными организациями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582FB8">
        <w:rPr>
          <w:rFonts w:ascii="Arial" w:hAnsi="Arial" w:cs="Arial"/>
          <w:sz w:val="24"/>
          <w:szCs w:val="24"/>
        </w:rPr>
        <w:t xml:space="preserve"> (уч</w:t>
      </w:r>
      <w:r>
        <w:rPr>
          <w:rFonts w:ascii="Arial" w:hAnsi="Arial" w:cs="Arial"/>
          <w:sz w:val="24"/>
          <w:szCs w:val="24"/>
        </w:rPr>
        <w:t>реждениями здравоохранения</w:t>
      </w:r>
      <w:r w:rsidRPr="00582FB8">
        <w:rPr>
          <w:rFonts w:ascii="Arial" w:hAnsi="Arial" w:cs="Arial"/>
          <w:sz w:val="24"/>
          <w:szCs w:val="24"/>
        </w:rPr>
        <w:t>, комиссией по делами несовершеннолетних и</w:t>
      </w:r>
      <w:r>
        <w:rPr>
          <w:rFonts w:ascii="Arial" w:hAnsi="Arial" w:cs="Arial"/>
          <w:sz w:val="24"/>
          <w:szCs w:val="24"/>
        </w:rPr>
        <w:t xml:space="preserve"> защите их прав, прокуратурой, управлением</w:t>
      </w:r>
      <w:r w:rsidRPr="00582FB8">
        <w:rPr>
          <w:rFonts w:ascii="Arial" w:hAnsi="Arial" w:cs="Arial"/>
          <w:sz w:val="24"/>
          <w:szCs w:val="24"/>
        </w:rPr>
        <w:t xml:space="preserve"> внутренних дел, общеобразовательными </w:t>
      </w:r>
      <w:r>
        <w:rPr>
          <w:rFonts w:ascii="Arial" w:hAnsi="Arial" w:cs="Arial"/>
          <w:sz w:val="24"/>
          <w:szCs w:val="24"/>
        </w:rPr>
        <w:t xml:space="preserve">учреждениями), Министерством </w:t>
      </w:r>
      <w:proofErr w:type="gramStart"/>
      <w:r>
        <w:rPr>
          <w:rFonts w:ascii="Arial" w:hAnsi="Arial" w:cs="Arial"/>
          <w:sz w:val="24"/>
          <w:szCs w:val="24"/>
        </w:rPr>
        <w:t>спорта  Красноярского</w:t>
      </w:r>
      <w:proofErr w:type="gramEnd"/>
      <w:r>
        <w:rPr>
          <w:rFonts w:ascii="Arial" w:hAnsi="Arial" w:cs="Arial"/>
          <w:sz w:val="24"/>
          <w:szCs w:val="24"/>
        </w:rPr>
        <w:t xml:space="preserve"> края</w:t>
      </w:r>
      <w:r w:rsidRPr="00582FB8">
        <w:rPr>
          <w:rFonts w:ascii="Arial" w:hAnsi="Arial" w:cs="Arial"/>
          <w:sz w:val="24"/>
          <w:szCs w:val="24"/>
        </w:rPr>
        <w:t>, Министерством спорта Российской Федерации.</w:t>
      </w:r>
    </w:p>
    <w:p w:rsidR="00D070E7" w:rsidRPr="00E14973" w:rsidRDefault="00D070E7" w:rsidP="00D070E7">
      <w:pPr>
        <w:pStyle w:val="a6"/>
        <w:shd w:val="clear" w:color="auto" w:fill="auto"/>
        <w:tabs>
          <w:tab w:val="left" w:pos="1628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1.3.1</w:t>
      </w:r>
      <w:r w:rsidRPr="00A41A2D">
        <w:rPr>
          <w:rFonts w:ascii="Arial" w:hAnsi="Arial" w:cs="Arial"/>
          <w:sz w:val="24"/>
          <w:szCs w:val="24"/>
        </w:rPr>
        <w:t xml:space="preserve"> </w:t>
      </w:r>
      <w:r w:rsidRPr="00E14973">
        <w:rPr>
          <w:rFonts w:ascii="Arial" w:hAnsi="Arial" w:cs="Arial"/>
          <w:sz w:val="24"/>
          <w:szCs w:val="24"/>
        </w:rPr>
        <w:t>Организация, без обр</w:t>
      </w:r>
      <w:r>
        <w:rPr>
          <w:rFonts w:ascii="Arial" w:hAnsi="Arial" w:cs="Arial"/>
          <w:sz w:val="24"/>
          <w:szCs w:val="24"/>
        </w:rPr>
        <w:t xml:space="preserve">ащения в которую предоставление </w:t>
      </w:r>
      <w:r w:rsidRPr="00E14973">
        <w:rPr>
          <w:rFonts w:ascii="Arial" w:hAnsi="Arial" w:cs="Arial"/>
          <w:sz w:val="24"/>
          <w:szCs w:val="24"/>
        </w:rPr>
        <w:t>муниципальной услуги невозможно. Для получения медицинской справки, необходимой для предоставления муниципальной услуги, необходимо обращение в медицинское учреждение, имеющее лицензию на оказание медицинских услуг.</w:t>
      </w:r>
    </w:p>
    <w:p w:rsidR="00D070E7" w:rsidRPr="005E1F97" w:rsidRDefault="00D070E7" w:rsidP="00D070E7">
      <w:pPr>
        <w:pStyle w:val="a6"/>
        <w:shd w:val="clear" w:color="auto" w:fill="auto"/>
        <w:tabs>
          <w:tab w:val="left" w:pos="709"/>
          <w:tab w:val="left" w:pos="1647"/>
        </w:tabs>
        <w:spacing w:before="0" w:after="281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1.3.2  </w:t>
      </w:r>
      <w:r w:rsidRPr="00E14973">
        <w:rPr>
          <w:rFonts w:ascii="Arial" w:hAnsi="Arial" w:cs="Arial"/>
          <w:sz w:val="24"/>
          <w:szCs w:val="24"/>
        </w:rPr>
        <w:t>Муниципальная услуга через муниципальное автономное учреждение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E14973">
        <w:rPr>
          <w:rFonts w:ascii="Arial" w:hAnsi="Arial" w:cs="Arial"/>
          <w:sz w:val="24"/>
          <w:szCs w:val="24"/>
        </w:rPr>
        <w:t xml:space="preserve"> «Многофункциональный центр </w:t>
      </w:r>
      <w:r>
        <w:rPr>
          <w:rFonts w:ascii="Arial" w:hAnsi="Arial" w:cs="Arial"/>
          <w:sz w:val="24"/>
          <w:szCs w:val="24"/>
        </w:rPr>
        <w:t>п</w:t>
      </w:r>
      <w:r w:rsidRPr="00E14973">
        <w:rPr>
          <w:rFonts w:ascii="Arial" w:hAnsi="Arial" w:cs="Arial"/>
          <w:sz w:val="24"/>
          <w:szCs w:val="24"/>
        </w:rPr>
        <w:t>редоставления государственных и муниципальных услуг» не предоставляется.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070E7" w:rsidRPr="0011707B" w:rsidRDefault="00D070E7" w:rsidP="00D070E7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17653">
        <w:rPr>
          <w:rFonts w:ascii="Arial" w:hAnsi="Arial" w:cs="Arial"/>
          <w:b/>
          <w:sz w:val="24"/>
          <w:szCs w:val="24"/>
        </w:rPr>
        <w:t>.</w:t>
      </w:r>
      <w:r w:rsidRPr="00493B13">
        <w:rPr>
          <w:rFonts w:ascii="Arial" w:hAnsi="Arial" w:cs="Arial"/>
          <w:b/>
          <w:sz w:val="24"/>
          <w:szCs w:val="24"/>
        </w:rPr>
        <w:t xml:space="preserve"> </w:t>
      </w:r>
      <w:r w:rsidRPr="0011707B">
        <w:rPr>
          <w:rFonts w:ascii="Arial" w:hAnsi="Arial" w:cs="Arial"/>
          <w:b/>
          <w:sz w:val="24"/>
          <w:szCs w:val="24"/>
        </w:rPr>
        <w:t>Станд</w:t>
      </w:r>
      <w:r>
        <w:rPr>
          <w:rFonts w:ascii="Arial" w:hAnsi="Arial" w:cs="Arial"/>
          <w:b/>
          <w:sz w:val="24"/>
          <w:szCs w:val="24"/>
        </w:rPr>
        <w:t>арт предоставления муниципальных услуг.</w:t>
      </w:r>
    </w:p>
    <w:p w:rsidR="00D070E7" w:rsidRPr="00E17653" w:rsidRDefault="00D070E7" w:rsidP="00D070E7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070E7" w:rsidRPr="00C53037" w:rsidRDefault="00D070E7" w:rsidP="00D070E7">
      <w:pPr>
        <w:pStyle w:val="a5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2.1. Наименование муниципальной услуги: «</w:t>
      </w:r>
      <w:r w:rsidRPr="00395888">
        <w:rPr>
          <w:rFonts w:ascii="Arial" w:hAnsi="Arial" w:cs="Arial"/>
          <w:sz w:val="24"/>
          <w:szCs w:val="24"/>
        </w:rPr>
        <w:t>Спортивная подгото</w:t>
      </w:r>
      <w:r>
        <w:rPr>
          <w:rFonts w:ascii="Arial" w:hAnsi="Arial" w:cs="Arial"/>
          <w:sz w:val="24"/>
          <w:szCs w:val="24"/>
        </w:rPr>
        <w:t>вка по олимпийским видам спорта»</w:t>
      </w:r>
      <w:r w:rsidRPr="00C53037">
        <w:rPr>
          <w:rFonts w:ascii="Arial" w:hAnsi="Arial" w:cs="Arial"/>
          <w:sz w:val="24"/>
          <w:szCs w:val="24"/>
        </w:rPr>
        <w:t>.</w:t>
      </w:r>
    </w:p>
    <w:p w:rsidR="00D070E7" w:rsidRPr="005E1F97" w:rsidRDefault="00D070E7" w:rsidP="00D070E7">
      <w:pPr>
        <w:pStyle w:val="a5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</w:t>
      </w:r>
      <w:r w:rsidRPr="005E1F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 Муниципальное учреждение</w:t>
      </w:r>
      <w:r w:rsidRPr="005E1F97">
        <w:rPr>
          <w:rFonts w:ascii="Arial" w:hAnsi="Arial" w:cs="Arial"/>
          <w:sz w:val="24"/>
          <w:szCs w:val="24"/>
        </w:rPr>
        <w:t>, в отношении котор</w:t>
      </w:r>
      <w:r>
        <w:rPr>
          <w:rFonts w:ascii="Arial" w:hAnsi="Arial" w:cs="Arial"/>
          <w:sz w:val="24"/>
          <w:szCs w:val="24"/>
        </w:rPr>
        <w:t>ого применяется административный регламент предоставления муниципальной</w:t>
      </w:r>
      <w:r w:rsidRPr="005E1F97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и:</w:t>
      </w:r>
    </w:p>
    <w:p w:rsidR="00D070E7" w:rsidRPr="00F6036A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6036A">
        <w:rPr>
          <w:rFonts w:ascii="Arial" w:hAnsi="Arial" w:cs="Arial"/>
          <w:sz w:val="24"/>
          <w:szCs w:val="24"/>
        </w:rPr>
        <w:t>муниципальное бюджетное учреждение "Спортивная школа Олимпийского резерва им. Г.А.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036A">
        <w:rPr>
          <w:rFonts w:ascii="Arial" w:hAnsi="Arial" w:cs="Arial"/>
          <w:sz w:val="24"/>
          <w:szCs w:val="24"/>
        </w:rPr>
        <w:t>Эллера</w:t>
      </w:r>
      <w:proofErr w:type="spellEnd"/>
      <w:r w:rsidRPr="00F6036A">
        <w:rPr>
          <w:rFonts w:ascii="Arial" w:hAnsi="Arial" w:cs="Arial"/>
          <w:sz w:val="24"/>
          <w:szCs w:val="24"/>
        </w:rPr>
        <w:t>", расположена по адресу:  663980, город Бородино, Красноярского края, ул. Ленина, дом 33а.</w:t>
      </w:r>
    </w:p>
    <w:p w:rsidR="00D070E7" w:rsidRPr="005E1F97" w:rsidRDefault="00D070E7" w:rsidP="00D070E7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1F9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2.1 Полная и</w:t>
      </w:r>
      <w:r w:rsidRPr="005E1F97">
        <w:rPr>
          <w:rFonts w:ascii="Arial" w:hAnsi="Arial" w:cs="Arial"/>
          <w:sz w:val="24"/>
          <w:szCs w:val="24"/>
        </w:rPr>
        <w:t>нфо</w:t>
      </w:r>
      <w:r>
        <w:rPr>
          <w:rFonts w:ascii="Arial" w:hAnsi="Arial" w:cs="Arial"/>
          <w:sz w:val="24"/>
          <w:szCs w:val="24"/>
        </w:rPr>
        <w:t>рмация</w:t>
      </w:r>
      <w:r w:rsidRPr="005E1F97">
        <w:rPr>
          <w:rFonts w:ascii="Arial" w:hAnsi="Arial" w:cs="Arial"/>
          <w:sz w:val="24"/>
          <w:szCs w:val="24"/>
        </w:rPr>
        <w:t xml:space="preserve"> указана в </w:t>
      </w:r>
      <w:r>
        <w:rPr>
          <w:rFonts w:ascii="Arial" w:hAnsi="Arial" w:cs="Arial"/>
          <w:sz w:val="24"/>
          <w:szCs w:val="24"/>
        </w:rPr>
        <w:t xml:space="preserve">приложении 1 к настоящему </w:t>
      </w:r>
      <w:r w:rsidRPr="005E1F97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егламен</w:t>
      </w:r>
      <w:r w:rsidRPr="005E1F97">
        <w:rPr>
          <w:rFonts w:ascii="Arial" w:hAnsi="Arial" w:cs="Arial"/>
          <w:sz w:val="24"/>
          <w:szCs w:val="24"/>
        </w:rPr>
        <w:t>ту, а также размещается на Официальном информационном портале органов местного самоуправления города Бородино и обновляется по м</w:t>
      </w:r>
      <w:r>
        <w:rPr>
          <w:rFonts w:ascii="Arial" w:hAnsi="Arial" w:cs="Arial"/>
          <w:sz w:val="24"/>
          <w:szCs w:val="24"/>
        </w:rPr>
        <w:t>ере изменений</w:t>
      </w:r>
      <w:r w:rsidRPr="005E1F97">
        <w:rPr>
          <w:rFonts w:ascii="Arial" w:hAnsi="Arial" w:cs="Arial"/>
          <w:sz w:val="24"/>
          <w:szCs w:val="24"/>
        </w:rPr>
        <w:t>.</w:t>
      </w:r>
    </w:p>
    <w:p w:rsidR="00D070E7" w:rsidRPr="005E1F97" w:rsidRDefault="00D070E7" w:rsidP="00D070E7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</w:t>
      </w:r>
      <w:r w:rsidRPr="005E1F97">
        <w:rPr>
          <w:rFonts w:ascii="Arial" w:hAnsi="Arial" w:cs="Arial"/>
          <w:sz w:val="24"/>
          <w:szCs w:val="24"/>
        </w:rPr>
        <w:t>. Нормативные правовые акты, регулирующие предоставление муниципальной услуги: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Бюджетный кодекс Российской Федерации;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04.12.2007 N 329-ФЗ "О физической культуре и спорте в Российской Федерации";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29.12.2012 N 273-ФЗ "Об образовании в Российской Федерации";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Федеральный закон от 02.05.2006 N 59-ФЗ "О порядке рассмотрения обращений граждан Российской Федерации";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Постановление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от 09.06.2003 N 131 "О введении в действие санитарно-эпидемиологических правил СП 3.5.1378-03";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детей";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lastRenderedPageBreak/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</w:t>
      </w:r>
    </w:p>
    <w:p w:rsidR="00D070E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приказ Министерства спорта Российской Федерации от 16.08.2013 N 645 "Об утверждении порядка приема лиц в физкультурно-спортивные организации, созданные Российской Федерацией и осуществляющие спортивную подготовку";</w:t>
      </w:r>
    </w:p>
    <w:p w:rsidR="00D070E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Решение Бородинского городского совета депутатов от 29.06.2012 № 19-180р. «Об утверждении    Положения об Отделе культуры, спорта, молодежной политики и информационного обеспечения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Бородино»;</w:t>
      </w:r>
    </w:p>
    <w:p w:rsidR="00D070E7" w:rsidRDefault="00D070E7" w:rsidP="00D070E7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Постановление администрации города Бородино от 18.05.2020 №313 «</w:t>
      </w:r>
      <w:r w:rsidRPr="0011707B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»; </w:t>
      </w:r>
    </w:p>
    <w:p w:rsidR="00D070E7" w:rsidRDefault="00D070E7" w:rsidP="00D070E7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Устав МБУ «СШОР им. Г.А.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ar-SA"/>
        </w:rPr>
        <w:t>Эллера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ar-SA"/>
        </w:rPr>
        <w:t>»;</w:t>
      </w:r>
    </w:p>
    <w:p w:rsidR="00D070E7" w:rsidRPr="005E1F97" w:rsidRDefault="00D070E7" w:rsidP="00D070E7">
      <w:pPr>
        <w:suppressAutoHyphens/>
        <w:autoSpaceDE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Устав города Бородино.</w:t>
      </w:r>
    </w:p>
    <w:p w:rsidR="00D070E7" w:rsidRPr="00EE4DAE" w:rsidRDefault="00FB3AB9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D070E7" w:rsidRPr="00EE4DAE">
        <w:rPr>
          <w:rFonts w:ascii="Arial" w:hAnsi="Arial" w:cs="Arial"/>
          <w:sz w:val="24"/>
          <w:szCs w:val="24"/>
        </w:rPr>
        <w:t>Режим работы муниципального учреждения, длительность пребывания в них лиц, проходящих спортивную подготовку, а также учебные нагрузки обучающихся определяются Уставом муниципального учреждения, программой спортивной подготовки и не должны превышать нормы предельно допустимых нагрузок, определённых законодательством Российской Федерации.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E4DAE">
        <w:rPr>
          <w:rFonts w:ascii="Arial" w:hAnsi="Arial" w:cs="Arial"/>
          <w:sz w:val="24"/>
          <w:szCs w:val="24"/>
        </w:rPr>
        <w:t>Ответственным за качество предоставления услуги является руководитель муниципального автономного учреждения.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Ответственным структурным подразделением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EE4DAE">
        <w:rPr>
          <w:rFonts w:ascii="Arial" w:hAnsi="Arial" w:cs="Arial"/>
          <w:sz w:val="24"/>
          <w:szCs w:val="24"/>
        </w:rPr>
        <w:t xml:space="preserve"> за издание правовых актов и документации по организации, а также контролю за предоставление муниципальной </w:t>
      </w:r>
      <w:r>
        <w:rPr>
          <w:rFonts w:ascii="Arial" w:hAnsi="Arial" w:cs="Arial"/>
          <w:sz w:val="24"/>
          <w:szCs w:val="24"/>
        </w:rPr>
        <w:t>услуги является ОКСМП и ИО</w:t>
      </w:r>
      <w:r w:rsidRPr="00EE4DAE">
        <w:rPr>
          <w:rFonts w:ascii="Arial" w:hAnsi="Arial" w:cs="Arial"/>
          <w:sz w:val="24"/>
          <w:szCs w:val="24"/>
        </w:rPr>
        <w:t>.</w:t>
      </w:r>
    </w:p>
    <w:p w:rsidR="00D070E7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4DAE">
        <w:rPr>
          <w:rFonts w:ascii="Arial" w:hAnsi="Arial" w:cs="Arial"/>
          <w:sz w:val="24"/>
          <w:szCs w:val="24"/>
        </w:rPr>
        <w:t>Информационное обеспечение по предоставлению муниципальной у</w:t>
      </w:r>
      <w:r>
        <w:rPr>
          <w:rFonts w:ascii="Arial" w:hAnsi="Arial" w:cs="Arial"/>
          <w:sz w:val="24"/>
          <w:szCs w:val="24"/>
        </w:rPr>
        <w:t>слуги осуществляется ОКСМП и ИО</w:t>
      </w:r>
      <w:r w:rsidRPr="00EE4DAE">
        <w:rPr>
          <w:rFonts w:ascii="Arial" w:hAnsi="Arial" w:cs="Arial"/>
          <w:sz w:val="24"/>
          <w:szCs w:val="24"/>
        </w:rPr>
        <w:t>, а также муниципальным учреждением.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4DAE">
        <w:rPr>
          <w:rFonts w:ascii="Arial" w:hAnsi="Arial" w:cs="Arial"/>
          <w:sz w:val="24"/>
          <w:szCs w:val="24"/>
        </w:rPr>
        <w:t>Результат предоставления муниципальной услуги: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зачисление лица в муниципальное учреждение на этапы спортивной подготовки;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освоение лицом программ спортивной подготовки.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E4DAE"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срок, указанный в реализуемой программе спортивной подготовки.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срок непосредственного оказания Услуги - начало оказания Услуги наступает после формирования групп спортивной подготовки. Услуга предоставляется в течение периода с 1 сентября текущего года по 31 августа следующего года и осуществляется с момента приема получателя муниципальной услуги в муниципальное учреждение до его отчисления из него.</w:t>
      </w:r>
    </w:p>
    <w:p w:rsidR="00D070E7" w:rsidRPr="00EE4DAE" w:rsidRDefault="00FB3AB9" w:rsidP="00FB3AB9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070E7">
        <w:rPr>
          <w:rFonts w:ascii="Arial" w:hAnsi="Arial" w:cs="Arial"/>
          <w:sz w:val="24"/>
          <w:szCs w:val="24"/>
        </w:rPr>
        <w:t>2.5.</w:t>
      </w:r>
      <w:r w:rsidR="00D070E7" w:rsidRPr="00EE4DAE">
        <w:rPr>
          <w:rFonts w:ascii="Arial" w:hAnsi="Arial" w:cs="Arial"/>
          <w:sz w:val="24"/>
          <w:szCs w:val="24"/>
        </w:rPr>
        <w:t>Порядок получения консультаций по процедуре предоставления муниципальной услуги: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информация о предоставлении муниципальной услуги является открытой и общедоступной;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для получения информации заинтересованные лица вправе обратиться в муниципальное учреждение, осуществляющее предоставление муниципа</w:t>
      </w:r>
      <w:r>
        <w:rPr>
          <w:rFonts w:ascii="Arial" w:hAnsi="Arial" w:cs="Arial"/>
          <w:sz w:val="24"/>
          <w:szCs w:val="24"/>
        </w:rPr>
        <w:t>льной услуги, в ОКСМП и ИО</w:t>
      </w:r>
      <w:r w:rsidRPr="00EE4DAE">
        <w:rPr>
          <w:rFonts w:ascii="Arial" w:hAnsi="Arial" w:cs="Arial"/>
          <w:sz w:val="24"/>
          <w:szCs w:val="24"/>
        </w:rPr>
        <w:t xml:space="preserve">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 (приложение</w:t>
      </w:r>
      <w:r w:rsidRPr="00EE4DAE">
        <w:rPr>
          <w:rFonts w:ascii="Arial" w:hAnsi="Arial" w:cs="Arial"/>
          <w:sz w:val="24"/>
          <w:szCs w:val="24"/>
        </w:rPr>
        <w:t xml:space="preserve"> 1).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441"/>
        </w:tabs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Pr="00EE4DAE">
        <w:rPr>
          <w:rFonts w:ascii="Arial" w:hAnsi="Arial" w:cs="Arial"/>
          <w:sz w:val="24"/>
          <w:szCs w:val="24"/>
        </w:rPr>
        <w:t>Информация</w:t>
      </w:r>
      <w:proofErr w:type="gramEnd"/>
      <w:r w:rsidRPr="00EE4DAE">
        <w:rPr>
          <w:rFonts w:ascii="Arial" w:hAnsi="Arial" w:cs="Arial"/>
          <w:sz w:val="24"/>
          <w:szCs w:val="24"/>
        </w:rPr>
        <w:t xml:space="preserve">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номерам телефонов для справок (консультаций), по электронной почте, размещается в информационно-телекоммуникационных </w:t>
      </w:r>
      <w:r w:rsidRPr="00EE4DAE">
        <w:rPr>
          <w:rFonts w:ascii="Arial" w:hAnsi="Arial" w:cs="Arial"/>
          <w:sz w:val="24"/>
          <w:szCs w:val="24"/>
        </w:rPr>
        <w:lastRenderedPageBreak/>
        <w:t>сетях общего поль</w:t>
      </w:r>
      <w:r w:rsidR="009B2465">
        <w:rPr>
          <w:rFonts w:ascii="Arial" w:hAnsi="Arial" w:cs="Arial"/>
          <w:sz w:val="24"/>
          <w:szCs w:val="24"/>
        </w:rPr>
        <w:t>зования (в том числе сети Интер</w:t>
      </w:r>
      <w:r w:rsidRPr="00EE4DAE">
        <w:rPr>
          <w:rFonts w:ascii="Arial" w:hAnsi="Arial" w:cs="Arial"/>
          <w:sz w:val="24"/>
          <w:szCs w:val="24"/>
        </w:rPr>
        <w:t>нет), средствах массовой информации, на информационных стендах и в раздаточных информационных материалах (например, брошюрах, буклетах и т.п.).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Письменные обращения получателей муниципальной услуги и обращения по электронной почте рассматриваются работниками учреждений, участвующих в предоставлении муниципальной услуги в срок, не превышающий 30 календарных дней со дня регистрации письменного обращения.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59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2.5.2 </w:t>
      </w:r>
      <w:r w:rsidRPr="00EE4DAE">
        <w:rPr>
          <w:rFonts w:ascii="Arial" w:hAnsi="Arial" w:cs="Arial"/>
          <w:sz w:val="24"/>
          <w:szCs w:val="24"/>
        </w:rPr>
        <w:t>Информирование о предоставлении муниципальной услуги осуществляются специалистами муниципального учреждения, осуществляющего предоставление муниципальной услуги или</w:t>
      </w:r>
      <w:r>
        <w:rPr>
          <w:rFonts w:ascii="Arial" w:hAnsi="Arial" w:cs="Arial"/>
          <w:sz w:val="24"/>
          <w:szCs w:val="24"/>
        </w:rPr>
        <w:t xml:space="preserve"> специалистами ОКСМП и ИО</w:t>
      </w:r>
      <w:r w:rsidRPr="00EE4DAE">
        <w:rPr>
          <w:rFonts w:ascii="Arial" w:hAnsi="Arial" w:cs="Arial"/>
          <w:sz w:val="24"/>
          <w:szCs w:val="24"/>
        </w:rPr>
        <w:t xml:space="preserve">. При ответах на телефонные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фамилии, имени, отчестве и должности сотрудника, принявшего звонок. При невозможности специалистов муниципального </w:t>
      </w:r>
      <w:r>
        <w:rPr>
          <w:rFonts w:ascii="Arial" w:hAnsi="Arial" w:cs="Arial"/>
          <w:sz w:val="24"/>
          <w:szCs w:val="24"/>
        </w:rPr>
        <w:t>учреждения или ОКСМП и ИО</w:t>
      </w:r>
      <w:r w:rsidRPr="00EE4DAE">
        <w:rPr>
          <w:rFonts w:ascii="Arial" w:hAnsi="Arial" w:cs="Arial"/>
          <w:sz w:val="24"/>
          <w:szCs w:val="24"/>
        </w:rPr>
        <w:t xml:space="preserve">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EE4DAE">
        <w:rPr>
          <w:rFonts w:ascii="Arial" w:hAnsi="Arial" w:cs="Arial"/>
          <w:sz w:val="24"/>
          <w:szCs w:val="24"/>
        </w:rPr>
        <w:t>, принявших звонок, самостоятельно ответить на поставленные вопросы, телефонный звонок должен быть переведён на другое должностное лицо или обратившемуся гражданину должен быть сообщён телефонный номер, по которому можно получить необходимую информацию.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Время информирования составляет не более 15 минут.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518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2.5.3  </w:t>
      </w:r>
      <w:r w:rsidRPr="00EE4DA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письменное заявление одного из родителей (законного представителя) лиц, не достигших 14 (четырнадцати) лет. Лица, достигшие возраста 14 (четырнадцати) лет (заявление может быть подано от лица получателя услуги с представлением его паспорта) о зачислении в сп</w:t>
      </w:r>
      <w:r w:rsidR="00FB3AB9">
        <w:rPr>
          <w:rFonts w:ascii="Arial" w:hAnsi="Arial" w:cs="Arial"/>
          <w:sz w:val="24"/>
          <w:szCs w:val="24"/>
        </w:rPr>
        <w:t>ортивную группу (приложение 3</w:t>
      </w:r>
      <w:r w:rsidRPr="00EE4DAE">
        <w:rPr>
          <w:rFonts w:ascii="Arial" w:hAnsi="Arial" w:cs="Arial"/>
          <w:sz w:val="24"/>
          <w:szCs w:val="24"/>
        </w:rPr>
        <w:t>);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922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копия свидетельства о рождении лица или паспорта в возрасте от 14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лет;</w:t>
      </w:r>
    </w:p>
    <w:p w:rsidR="00D070E7" w:rsidRPr="00EE4DAE" w:rsidRDefault="00D070E7" w:rsidP="00D070E7">
      <w:pPr>
        <w:pStyle w:val="a6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заключение учреждения здравоохранения о разрешении заниматься по выбранному направлению спортивной подготовки, без наличия противопоказаний.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 заявлении о зачислении лица в спортивную группу указываются следующие данные:</w:t>
      </w:r>
    </w:p>
    <w:p w:rsidR="00D070E7" w:rsidRPr="00EE4DAE" w:rsidRDefault="00D070E7" w:rsidP="00D070E7">
      <w:pPr>
        <w:pStyle w:val="a6"/>
        <w:numPr>
          <w:ilvl w:val="1"/>
          <w:numId w:val="9"/>
        </w:numPr>
        <w:shd w:val="clear" w:color="auto" w:fill="auto"/>
        <w:tabs>
          <w:tab w:val="left" w:pos="102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фамилия, имя, отчество заявителя;</w:t>
      </w:r>
    </w:p>
    <w:p w:rsidR="00D070E7" w:rsidRPr="00EE4DAE" w:rsidRDefault="00D070E7" w:rsidP="00D070E7">
      <w:pPr>
        <w:pStyle w:val="a6"/>
        <w:numPr>
          <w:ilvl w:val="1"/>
          <w:numId w:val="9"/>
        </w:numPr>
        <w:shd w:val="clear" w:color="auto" w:fill="auto"/>
        <w:tabs>
          <w:tab w:val="left" w:pos="102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место жительства заявителя;</w:t>
      </w:r>
    </w:p>
    <w:p w:rsidR="00D070E7" w:rsidRPr="00EE4DAE" w:rsidRDefault="00D070E7" w:rsidP="00D070E7">
      <w:pPr>
        <w:pStyle w:val="a6"/>
        <w:numPr>
          <w:ilvl w:val="1"/>
          <w:numId w:val="9"/>
        </w:numPr>
        <w:shd w:val="clear" w:color="auto" w:fill="auto"/>
        <w:tabs>
          <w:tab w:val="left" w:pos="102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паспортные данные заявителя;</w:t>
      </w:r>
    </w:p>
    <w:p w:rsidR="00D070E7" w:rsidRPr="00EE4DAE" w:rsidRDefault="00D070E7" w:rsidP="00D070E7">
      <w:pPr>
        <w:pStyle w:val="a6"/>
        <w:numPr>
          <w:ilvl w:val="1"/>
          <w:numId w:val="9"/>
        </w:numPr>
        <w:shd w:val="clear" w:color="auto" w:fill="auto"/>
        <w:tabs>
          <w:tab w:val="left" w:pos="1047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фамилия, имя, отчество и год рождения лица (получателя услуги).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Полномочия родителей (законных представителей) подтверждаются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паспортом, удостоверением опекуна или иным документом.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513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2.5.4 </w:t>
      </w:r>
      <w:r w:rsidRPr="00EE4DAE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84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2.5.4.1  </w:t>
      </w:r>
      <w:r w:rsidRPr="00EE4DAE">
        <w:rPr>
          <w:rFonts w:ascii="Arial" w:hAnsi="Arial" w:cs="Arial"/>
          <w:sz w:val="24"/>
          <w:szCs w:val="24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70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2.5.4.2 </w:t>
      </w:r>
      <w:r w:rsidRPr="00EE4DAE">
        <w:rPr>
          <w:rFonts w:ascii="Arial" w:hAnsi="Arial" w:cs="Arial"/>
          <w:sz w:val="24"/>
          <w:szCs w:val="24"/>
        </w:rPr>
        <w:t>Предоставленные документы не соответствуют следующим требованиям, установленным законодательством Российской Федерации:</w:t>
      </w:r>
    </w:p>
    <w:p w:rsidR="00D070E7" w:rsidRPr="00EE4DAE" w:rsidRDefault="00D070E7" w:rsidP="00D070E7">
      <w:pPr>
        <w:pStyle w:val="a6"/>
        <w:numPr>
          <w:ilvl w:val="3"/>
          <w:numId w:val="10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тексты документов должны быть написаны разборчиво, с указанием фамилии, имени, отчества заявителя и лица, адреса их места жительства;</w:t>
      </w:r>
    </w:p>
    <w:p w:rsidR="00D070E7" w:rsidRPr="00EE4DAE" w:rsidRDefault="00D070E7" w:rsidP="00D070E7">
      <w:pPr>
        <w:pStyle w:val="a6"/>
        <w:numPr>
          <w:ilvl w:val="3"/>
          <w:numId w:val="10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 документах не должно быть подчисток, приписок, зачёркнутых слов и иных, не оговорённых исправлений;</w:t>
      </w:r>
    </w:p>
    <w:p w:rsidR="00D070E7" w:rsidRPr="00EE4DAE" w:rsidRDefault="00D070E7" w:rsidP="00D070E7">
      <w:pPr>
        <w:pStyle w:val="a6"/>
        <w:numPr>
          <w:ilvl w:val="3"/>
          <w:numId w:val="10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документы не должны быть исполнены карандашом;</w:t>
      </w:r>
    </w:p>
    <w:p w:rsidR="00D070E7" w:rsidRPr="00EE4DAE" w:rsidRDefault="00D070E7" w:rsidP="00D070E7">
      <w:pPr>
        <w:pStyle w:val="a6"/>
        <w:numPr>
          <w:ilvl w:val="3"/>
          <w:numId w:val="10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>документы не должны иметь серьёзных повреждений, наличие которых не позволяет однозначного истолкования их содержания.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</w:t>
      </w:r>
      <w:r w:rsidRPr="00EE4DAE">
        <w:rPr>
          <w:rFonts w:ascii="Arial" w:hAnsi="Arial" w:cs="Arial"/>
          <w:sz w:val="24"/>
          <w:szCs w:val="24"/>
        </w:rPr>
        <w:t>. В случае принятия решения об отказе в приеме документов, специалист муниципального учреждения, предоставляющего муниципальную услугу, уведомляет об этом заявителя в письменной либо устной форме в течение семи дней.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95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2.5.5.1</w:t>
      </w:r>
      <w:r w:rsidR="00FB3AB9">
        <w:rPr>
          <w:rFonts w:ascii="Arial" w:hAnsi="Arial" w:cs="Arial"/>
          <w:sz w:val="24"/>
          <w:szCs w:val="24"/>
        </w:rPr>
        <w:t xml:space="preserve"> </w:t>
      </w:r>
      <w:r w:rsidRPr="00EE4DAE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D070E7" w:rsidRPr="00EE4DAE" w:rsidRDefault="00D070E7" w:rsidP="00D070E7">
      <w:pPr>
        <w:pStyle w:val="a6"/>
        <w:numPr>
          <w:ilvl w:val="5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при наличии медицинских противопоказаний к посещению лицом муниципального учреждения;</w:t>
      </w:r>
    </w:p>
    <w:p w:rsidR="00D070E7" w:rsidRPr="00EE4DAE" w:rsidRDefault="00D070E7" w:rsidP="00D070E7">
      <w:pPr>
        <w:pStyle w:val="a6"/>
        <w:numPr>
          <w:ilvl w:val="5"/>
          <w:numId w:val="10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несоответствие возраста лица - менее минимального значения, предусмотренного Уставом муниципального учреждения;</w:t>
      </w:r>
    </w:p>
    <w:p w:rsidR="00D070E7" w:rsidRPr="00EE4DAE" w:rsidRDefault="00D070E7" w:rsidP="00D070E7">
      <w:pPr>
        <w:pStyle w:val="a6"/>
        <w:numPr>
          <w:ilvl w:val="5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несоответствие возраста лица - более максимального значения, предусмотренного Уставом муниципального учреждения.</w:t>
      </w:r>
    </w:p>
    <w:p w:rsidR="00D070E7" w:rsidRPr="00EE4DAE" w:rsidRDefault="00D070E7" w:rsidP="00D070E7">
      <w:pPr>
        <w:pStyle w:val="a6"/>
        <w:numPr>
          <w:ilvl w:val="5"/>
          <w:numId w:val="10"/>
        </w:numPr>
        <w:shd w:val="clear" w:color="auto" w:fill="auto"/>
        <w:tabs>
          <w:tab w:val="left" w:pos="1033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отсутствие свободных мест в муниципальном учреждении.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Pr="00EE4D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5.2</w:t>
      </w:r>
      <w:r w:rsidRPr="00EE4DAE">
        <w:rPr>
          <w:rFonts w:ascii="Arial" w:hAnsi="Arial" w:cs="Arial"/>
          <w:sz w:val="24"/>
          <w:szCs w:val="24"/>
        </w:rPr>
        <w:t>. В случае принятия решения об отказе в зачислении лица в спортивную группу муниципального учреждения, предоставляющего муниципальную услугу, специалист муниципального учреждения, уведомляет об этом заявителя в письменной либо устной форме в течение семи дней.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49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2.5.6 </w:t>
      </w:r>
      <w:r w:rsidRPr="00EE4DAE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органов исполнительной власт</w:t>
      </w:r>
      <w:r>
        <w:rPr>
          <w:rFonts w:ascii="Arial" w:hAnsi="Arial" w:cs="Arial"/>
          <w:sz w:val="24"/>
          <w:szCs w:val="24"/>
        </w:rPr>
        <w:t>и Красноярского края</w:t>
      </w:r>
      <w:r w:rsidRPr="00EE4DAE">
        <w:rPr>
          <w:rFonts w:ascii="Arial" w:hAnsi="Arial" w:cs="Arial"/>
          <w:sz w:val="24"/>
          <w:szCs w:val="24"/>
        </w:rPr>
        <w:t>, муниципальными правовыми актами.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Муниципальная услуга предоставляется бесплатно в рамках бюджетного финансирования, согласно выданного учреждению муниципального задания, а также на платной основе сверх муниципального задания.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422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2.5.7 </w:t>
      </w:r>
      <w:r w:rsidRPr="00EE4DA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71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2.5.7.1 </w:t>
      </w:r>
      <w:r w:rsidRPr="00EE4DAE">
        <w:rPr>
          <w:rFonts w:ascii="Arial" w:hAnsi="Arial" w:cs="Arial"/>
          <w:sz w:val="24"/>
          <w:szCs w:val="24"/>
        </w:rPr>
        <w:t>Запрос в настоящем административном регламенте - это заявление о зачислении лица в спортивную группу.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1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2.5.7.2 </w:t>
      </w:r>
      <w:r w:rsidRPr="00EE4DA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получении результата рассмотрения запроса составляет не более 15 минут.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59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2.5.8. </w:t>
      </w:r>
      <w:r w:rsidRPr="00EE4DAE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Датой принятия к рассмотрению заявления о приеме в муниципальное учреждение и прилагаемых документов считается дата регистрации в журнале регистрации поступивших заявлений.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в течение дня поступления.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2.5.9 </w:t>
      </w:r>
      <w:r w:rsidRPr="00EE4DAE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81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2.5.9.1 </w:t>
      </w:r>
      <w:r w:rsidRPr="00EE4DAE">
        <w:rPr>
          <w:rFonts w:ascii="Arial" w:hAnsi="Arial" w:cs="Arial"/>
          <w:sz w:val="24"/>
          <w:szCs w:val="24"/>
        </w:rPr>
        <w:t>Прием заявителей муниципальной услуги осуществляется в муниципальном учреждении.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84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 xml:space="preserve">По размерам и состоянию помещения, в которых предоставляется муниципальная услуга, отвечают требованиям санитарно - 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услуг (повышенная </w:t>
      </w:r>
      <w:proofErr w:type="gramStart"/>
      <w:r w:rsidRPr="00EE4DAE">
        <w:rPr>
          <w:rFonts w:ascii="Arial" w:hAnsi="Arial" w:cs="Arial"/>
          <w:sz w:val="24"/>
          <w:szCs w:val="24"/>
        </w:rPr>
        <w:t>температур</w:t>
      </w:r>
      <w:proofErr w:type="gramEnd"/>
      <w:r w:rsidRPr="00EE4DAE">
        <w:rPr>
          <w:rFonts w:ascii="Arial" w:hAnsi="Arial" w:cs="Arial"/>
          <w:sz w:val="24"/>
          <w:szCs w:val="24"/>
        </w:rPr>
        <w:t xml:space="preserve"> а воздуха, влажность воздуха, запыленность, загрязнения, шум, вибрации и так далее).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95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2.5.9.2 </w:t>
      </w:r>
      <w:proofErr w:type="gramStart"/>
      <w:r w:rsidRPr="00EE4DAE">
        <w:rPr>
          <w:rFonts w:ascii="Arial" w:hAnsi="Arial" w:cs="Arial"/>
          <w:sz w:val="24"/>
          <w:szCs w:val="24"/>
        </w:rPr>
        <w:t>В</w:t>
      </w:r>
      <w:proofErr w:type="gramEnd"/>
      <w:r w:rsidRPr="00EE4DAE">
        <w:rPr>
          <w:rFonts w:ascii="Arial" w:hAnsi="Arial" w:cs="Arial"/>
          <w:sz w:val="24"/>
          <w:szCs w:val="24"/>
        </w:rPr>
        <w:t xml:space="preserve"> местах предоставления муниципальной услуги предусматривается оборудование доступных мест общего пользования (санитарно-бытовых помещений) и хранения верхней одежды посетителей, создаваться комфортные условия для посетителей.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58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2.5.9.3  </w:t>
      </w:r>
      <w:r w:rsidRPr="00EE4DAE">
        <w:rPr>
          <w:rFonts w:ascii="Arial" w:hAnsi="Arial" w:cs="Arial"/>
          <w:sz w:val="24"/>
          <w:szCs w:val="24"/>
        </w:rPr>
        <w:t>Места ожидания в очереди должны быть оборудованы стульями. Количество мест ожидания определяется исходя из их фактической нагрузки и возможностей для их размещения в здании.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57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2.5.9.4 </w:t>
      </w:r>
      <w:r w:rsidRPr="00EE4DAE">
        <w:rPr>
          <w:rFonts w:ascii="Arial" w:hAnsi="Arial" w:cs="Arial"/>
          <w:sz w:val="24"/>
          <w:szCs w:val="24"/>
        </w:rPr>
        <w:t xml:space="preserve">Помещения обеспечиваются всеми средствами </w:t>
      </w:r>
      <w:proofErr w:type="spellStart"/>
      <w:r w:rsidRPr="00EE4DAE">
        <w:rPr>
          <w:rFonts w:ascii="Arial" w:hAnsi="Arial" w:cs="Arial"/>
          <w:sz w:val="24"/>
          <w:szCs w:val="24"/>
        </w:rPr>
        <w:t>коммунально</w:t>
      </w:r>
      <w:proofErr w:type="spellEnd"/>
      <w:r w:rsidRPr="00EE4DAE">
        <w:rPr>
          <w:rFonts w:ascii="Arial" w:hAnsi="Arial" w:cs="Arial"/>
          <w:sz w:val="24"/>
          <w:szCs w:val="24"/>
        </w:rPr>
        <w:t xml:space="preserve"> - 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предоставляемой услуги.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710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2.5.9.5  </w:t>
      </w:r>
      <w:r w:rsidRPr="00EE4DAE">
        <w:rPr>
          <w:rFonts w:ascii="Arial" w:hAnsi="Arial" w:cs="Arial"/>
          <w:sz w:val="24"/>
          <w:szCs w:val="24"/>
        </w:rPr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0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2.5.9.6 </w:t>
      </w:r>
      <w:r w:rsidRPr="00EE4DAE">
        <w:rPr>
          <w:rFonts w:ascii="Arial" w:hAnsi="Arial" w:cs="Arial"/>
          <w:sz w:val="24"/>
          <w:szCs w:val="24"/>
        </w:rPr>
        <w:t>Информация о предоставлении муниципальной услуги должна быть размещена на информационном стенде, расположенном при входе в муниципальное учреждение.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На информационном стенде должна содержаться следующая информация: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текст регламента;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график приема заявителей;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4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местоположение, график (режим) работы, номера телефонов, адрес официального сайта в информационно-телекоммуникационной сети Интернет и электронной почты органов, в которых заинтересованные лица могут получить (при наличии) документы, необходимые для предоставления муниципальной услуги;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74"/>
        </w:tabs>
        <w:spacing w:before="0" w:after="0"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4DA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образец заполнения заявления;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1118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блок-схема предоставления муниципальной услуги;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сведения о тренерском составе.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2.5.9.7 </w:t>
      </w:r>
      <w:r w:rsidRPr="00EE4DAE">
        <w:rPr>
          <w:rFonts w:ascii="Arial" w:hAnsi="Arial" w:cs="Arial"/>
          <w:sz w:val="24"/>
          <w:szCs w:val="24"/>
        </w:rPr>
        <w:t>Учреждение обеспечивает инвалидам в соответствии с частью 1 статьи 15 Федерального закона от 24.11.2995 № 181 -ФЗ «О социальной защите инвалидов в Российской Федерации» (в редакции Федерального закона № 419-ФЗ):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59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условия беспрепятственного доступа к объекту (зданию, помещению), в котором она предоставляется;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02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36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8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EE4DA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E4DA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E4DA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E4DAE">
        <w:rPr>
          <w:rFonts w:ascii="Arial" w:hAnsi="Arial" w:cs="Arial"/>
          <w:sz w:val="24"/>
          <w:szCs w:val="24"/>
        </w:rPr>
        <w:t>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1008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D070E7" w:rsidRPr="00EE4DAE" w:rsidRDefault="00D070E7" w:rsidP="00D070E7">
      <w:pPr>
        <w:pStyle w:val="a6"/>
        <w:numPr>
          <w:ilvl w:val="0"/>
          <w:numId w:val="13"/>
        </w:numPr>
        <w:shd w:val="clear" w:color="auto" w:fill="auto"/>
        <w:tabs>
          <w:tab w:val="left" w:pos="946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5.10</w:t>
      </w:r>
      <w:r w:rsidRPr="00EE4DAE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Pr="00EE4DA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EE4D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 </w:t>
      </w:r>
      <w:r w:rsidRPr="00EE4DAE">
        <w:rPr>
          <w:rFonts w:ascii="Arial" w:hAnsi="Arial" w:cs="Arial"/>
          <w:sz w:val="24"/>
          <w:szCs w:val="24"/>
        </w:rPr>
        <w:t>Показателями оценки доступности муниципальной услуги являются:</w:t>
      </w:r>
    </w:p>
    <w:p w:rsidR="00D070E7" w:rsidRPr="00EE4DAE" w:rsidRDefault="00D070E7" w:rsidP="00D070E7">
      <w:pPr>
        <w:pStyle w:val="a6"/>
        <w:numPr>
          <w:ilvl w:val="1"/>
          <w:numId w:val="13"/>
        </w:numPr>
        <w:shd w:val="clear" w:color="auto" w:fill="auto"/>
        <w:tabs>
          <w:tab w:val="left" w:pos="1008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D070E7" w:rsidRPr="00EE4DAE" w:rsidRDefault="00D070E7" w:rsidP="00D070E7">
      <w:pPr>
        <w:pStyle w:val="a6"/>
        <w:numPr>
          <w:ilvl w:val="1"/>
          <w:numId w:val="13"/>
        </w:numPr>
        <w:shd w:val="clear" w:color="auto" w:fill="auto"/>
        <w:tabs>
          <w:tab w:val="left" w:pos="1003"/>
        </w:tabs>
        <w:spacing w:before="0"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обеспечение беспрепятственного доступа лиц с ограниченными возможностями передвижения к учреждению, в котором предоставляется муниципальная услуга;</w:t>
      </w:r>
    </w:p>
    <w:p w:rsidR="00D070E7" w:rsidRPr="00EE4DAE" w:rsidRDefault="00D070E7" w:rsidP="00D070E7">
      <w:pPr>
        <w:pStyle w:val="a6"/>
        <w:numPr>
          <w:ilvl w:val="1"/>
          <w:numId w:val="13"/>
        </w:numPr>
        <w:shd w:val="clear" w:color="auto" w:fill="auto"/>
        <w:tabs>
          <w:tab w:val="left" w:pos="100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обеспечение возможности направления запроса по электронной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почте;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2.6.10</w:t>
      </w:r>
      <w:r w:rsidRPr="00EE4DAE">
        <w:rPr>
          <w:rFonts w:ascii="Arial" w:hAnsi="Arial" w:cs="Arial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D070E7" w:rsidRPr="00EE4DAE" w:rsidRDefault="00D070E7" w:rsidP="00D070E7">
      <w:pPr>
        <w:pStyle w:val="a6"/>
        <w:numPr>
          <w:ilvl w:val="2"/>
          <w:numId w:val="13"/>
        </w:numPr>
        <w:shd w:val="clear" w:color="auto" w:fill="auto"/>
        <w:tabs>
          <w:tab w:val="left" w:pos="100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D070E7" w:rsidRPr="00EE4DAE" w:rsidRDefault="00D070E7" w:rsidP="00D070E7">
      <w:pPr>
        <w:pStyle w:val="a6"/>
        <w:numPr>
          <w:ilvl w:val="2"/>
          <w:numId w:val="13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2.6.11</w:t>
      </w:r>
      <w:r w:rsidRPr="00EE4DAE">
        <w:rPr>
          <w:rFonts w:ascii="Arial" w:hAnsi="Arial" w:cs="Arial"/>
          <w:sz w:val="24"/>
          <w:szCs w:val="24"/>
        </w:rPr>
        <w:t>. Иные требования к предоставлению муниципальной услуги.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Предоставление муниципальной услуги осуществляется муниципальным учреждением при наличии утвержденного и зарегистрированного в установленном порядке Устава и муниципального задания.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575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2.6.12 </w:t>
      </w:r>
      <w:r w:rsidRPr="00EE4DAE">
        <w:rPr>
          <w:rFonts w:ascii="Arial" w:hAnsi="Arial" w:cs="Arial"/>
          <w:sz w:val="24"/>
          <w:szCs w:val="24"/>
        </w:rPr>
        <w:t>Категория потребителей муниципальной услуги: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физические лица.</w:t>
      </w:r>
    </w:p>
    <w:p w:rsidR="00D070E7" w:rsidRPr="00EE4DAE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Заявителями муниципальной услуги являются: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родители (законные представители) лиц, не достигших 14 (четырнадцати) лет;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лица, достигшие возраста 14 (четырнадцати) лет.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38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2.6.13 </w:t>
      </w:r>
      <w:r w:rsidRPr="00EE4DAE">
        <w:rPr>
          <w:rFonts w:ascii="Arial" w:hAnsi="Arial" w:cs="Arial"/>
          <w:sz w:val="24"/>
          <w:szCs w:val="24"/>
        </w:rPr>
        <w:t>Основанием для прекращения предоставления муниципальной услуги является: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собственная инициатива обучающегося (согласие его родителей, законных представителей);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невозможность, по состоянию здоровья, продолжать обучение;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грубое неоднократное (не менее двух раз) нарушение обучающимся Устава учреждения.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719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2.6.14 </w:t>
      </w:r>
      <w:r w:rsidRPr="00EE4DAE">
        <w:rPr>
          <w:rFonts w:ascii="Arial" w:hAnsi="Arial" w:cs="Arial"/>
          <w:sz w:val="24"/>
          <w:szCs w:val="24"/>
        </w:rPr>
        <w:t>Основаниями для приостановления муниципальной услуги являются: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lastRenderedPageBreak/>
        <w:t>временная нетрудоспособность по болезни тренера или обучающегося;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очередной отпуск тренера;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семейные обстоятельства у обучающихся;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отсутствие медицинской справки о состоянии здоровья (заключения врача), установленного образца;</w:t>
      </w:r>
    </w:p>
    <w:p w:rsidR="00D070E7" w:rsidRPr="00EE4DAE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E4DAE">
        <w:rPr>
          <w:rFonts w:ascii="Arial" w:hAnsi="Arial" w:cs="Arial"/>
          <w:sz w:val="24"/>
          <w:szCs w:val="24"/>
        </w:rPr>
        <w:t>систематическое непосещение учащимся занятий в учреждении без предоставления документов, подтверждающих наличие уважительных причин.</w:t>
      </w:r>
    </w:p>
    <w:p w:rsidR="00D070E7" w:rsidRPr="00EE4DAE" w:rsidRDefault="00D070E7" w:rsidP="00D070E7">
      <w:pPr>
        <w:pStyle w:val="a6"/>
        <w:shd w:val="clear" w:color="auto" w:fill="auto"/>
        <w:tabs>
          <w:tab w:val="left" w:pos="1618"/>
        </w:tabs>
        <w:spacing w:before="0" w:after="341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2.6.15 </w:t>
      </w:r>
      <w:r w:rsidRPr="00EE4DAE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устанавливается в соответствии со временем, указанным в листке нетрудоспособности работника или медицинской справке обучающегося и графиком отпусков работников, утвержденным директором учреждения, временем для предоставления медицинской справки о состоянии здоровья (заключения врача).</w:t>
      </w:r>
    </w:p>
    <w:p w:rsidR="00D070E7" w:rsidRDefault="00D070E7" w:rsidP="00D070E7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F024B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1707B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 xml:space="preserve"> </w:t>
      </w:r>
    </w:p>
    <w:p w:rsidR="00D070E7" w:rsidRPr="001A7BC9" w:rsidRDefault="00D070E7" w:rsidP="00D070E7">
      <w:pPr>
        <w:pStyle w:val="a6"/>
        <w:shd w:val="clear" w:color="auto" w:fill="auto"/>
        <w:tabs>
          <w:tab w:val="left" w:pos="709"/>
        </w:tabs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A7BC9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обращение заявителя;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приём и проверка документов;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распорядительный акт (приказ о зачислении);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осуществление спортивной подготовки;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выдача документа о квалификации.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</w:t>
      </w:r>
      <w:r>
        <w:rPr>
          <w:rFonts w:ascii="Arial" w:hAnsi="Arial" w:cs="Arial"/>
          <w:sz w:val="24"/>
          <w:szCs w:val="24"/>
        </w:rPr>
        <w:t>ена в блок-схеме (приложение 4</w:t>
      </w:r>
      <w:r w:rsidRPr="001A7BC9">
        <w:rPr>
          <w:rFonts w:ascii="Arial" w:hAnsi="Arial" w:cs="Arial"/>
          <w:sz w:val="24"/>
          <w:szCs w:val="24"/>
        </w:rPr>
        <w:t>).</w:t>
      </w:r>
    </w:p>
    <w:p w:rsidR="00D070E7" w:rsidRPr="001A7BC9" w:rsidRDefault="00D070E7" w:rsidP="00D070E7">
      <w:pPr>
        <w:pStyle w:val="a6"/>
        <w:numPr>
          <w:ilvl w:val="0"/>
          <w:numId w:val="18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Обращение заявителя.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обращение заявителя в муниципальное учреждение, ответственное за предоставление муниципальной услуги о предоставлении муниципальной услуги, а также обращение заявителя с документами, необходимыми для предоставления муниципальной услуги.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В случае обращения заявителя в муниципальное учреждение с документами необходимыми для предоставления муниципальной услуги, специалист муниципального учреждения, ответственный за приём документов, принимает от заявителя документы и осуществляет проверку </w:t>
      </w:r>
      <w:r>
        <w:rPr>
          <w:rFonts w:ascii="Arial" w:hAnsi="Arial" w:cs="Arial"/>
          <w:sz w:val="24"/>
          <w:szCs w:val="24"/>
        </w:rPr>
        <w:t>документов в соответствии п. 2.5</w:t>
      </w:r>
      <w:r w:rsidRPr="001A7BC9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Срок исполнения административной процедуры не более 15 минут.</w:t>
      </w:r>
    </w:p>
    <w:p w:rsidR="00D070E7" w:rsidRPr="001A7BC9" w:rsidRDefault="00D070E7" w:rsidP="00D070E7">
      <w:pPr>
        <w:pStyle w:val="a6"/>
        <w:numPr>
          <w:ilvl w:val="0"/>
          <w:numId w:val="18"/>
        </w:numPr>
        <w:shd w:val="clear" w:color="auto" w:fill="auto"/>
        <w:tabs>
          <w:tab w:val="left" w:pos="144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Приём и проверка документов.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Основанием для начала исполнения административной процедуры является получение ответственным специалистом муниципального учреждения заявления </w:t>
      </w:r>
      <w:r>
        <w:rPr>
          <w:rFonts w:ascii="Arial" w:hAnsi="Arial" w:cs="Arial"/>
          <w:sz w:val="24"/>
          <w:szCs w:val="24"/>
        </w:rPr>
        <w:t>и документов, указанных в п. 2.5</w:t>
      </w:r>
      <w:r w:rsidRPr="001A7BC9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Специалист муниципального учреждения проверяет наличие всех необходимых документов, а также соответствие представленных документов требованиям законодательства Российской Федерации.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случае если заявителем представлены не все документы, специалист муниципального учреждения возвращает представленные документы заявителю и разъясняет порядок предоставления недостающих документов.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В случае если заявителем представлены документы в полном объёме, но несоответствующие требованиям настоящего регламента, специалист муниципального учреждения уведомляет заявителя об отказе в приеме документов.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случае если заявителем представлены все документы, и они соответствуют требованиям законодательства, специалист муниципального учреждения передает заявителю копию заявления с отметкой в получении документов и регистрирует заявление в Журнале регистрации заявлений. Заявителем ставится подпись в Журнале регистрации заявлений, подтверждающая факт приема документов специалистом муниципального учреждения.</w:t>
      </w:r>
    </w:p>
    <w:p w:rsidR="00D070E7" w:rsidRPr="001A7BC9" w:rsidRDefault="00D070E7" w:rsidP="00D070E7">
      <w:pPr>
        <w:pStyle w:val="a6"/>
        <w:numPr>
          <w:ilvl w:val="0"/>
          <w:numId w:val="18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Распорядительный акт (приказ о зачислении).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Зачисление оформляется распорядительным актом - приказом директора муниципального учреждения.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Основанием исполнения административной процедуры является получение ответственным специалистом муниципального учреждения полного пакета документов от заявителя.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 результатам проверки документов издается приказ о зачислении в муниципальное учреждение с указанием даты начала действия муниципальной услуги или принимается решение об отказе в предоставлении муниципальной услуги.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возможно п</w:t>
      </w:r>
      <w:r>
        <w:rPr>
          <w:rFonts w:ascii="Arial" w:hAnsi="Arial" w:cs="Arial"/>
          <w:sz w:val="24"/>
          <w:szCs w:val="24"/>
        </w:rPr>
        <w:t>о основаниям, изложенным в п. 5.5</w:t>
      </w:r>
      <w:r w:rsidRPr="001A7BC9">
        <w:rPr>
          <w:rFonts w:ascii="Arial" w:hAnsi="Arial" w:cs="Arial"/>
          <w:sz w:val="24"/>
          <w:szCs w:val="24"/>
        </w:rPr>
        <w:t xml:space="preserve"> раздела 2 настоящего регламента. Уведомление об отказе в предоставлении муниципальной услуги удостоверяется подписью руководителя муниципального учреждения, заверяется печатью учреждения и вручается заявителю в течение семи дней.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положительном решении о зачислении ребенка в группу руководитель муниципального учреждения должен ознакомить заявителя с Уставом муниципального учреждения, настоящим регламентом, правилами поведения в муниципальном учреждении и другими документами, регламентирующими организацию спортивной подготовки и пребывания лиц в муниципальном учреждении.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Предоставление муниципальной услуги осуществляется с даты оформления распорядительного акта - приказа директора муниципального учреждения о зачислении.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Срок исполнения административной процедуры в течение 2-х рабочих дней со дня подачи документов.</w:t>
      </w:r>
    </w:p>
    <w:p w:rsidR="00D070E7" w:rsidRPr="001A7BC9" w:rsidRDefault="00D070E7" w:rsidP="00D070E7">
      <w:pPr>
        <w:pStyle w:val="a6"/>
        <w:numPr>
          <w:ilvl w:val="0"/>
          <w:numId w:val="18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Осуществление спортивной подготовки.</w:t>
      </w:r>
    </w:p>
    <w:p w:rsidR="00D070E7" w:rsidRPr="001A7BC9" w:rsidRDefault="00677089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исполнения администр</w:t>
      </w:r>
      <w:r w:rsidR="00D070E7" w:rsidRPr="001A7BC9">
        <w:rPr>
          <w:rFonts w:ascii="Arial" w:hAnsi="Arial" w:cs="Arial"/>
          <w:sz w:val="24"/>
          <w:szCs w:val="24"/>
        </w:rPr>
        <w:t>ативной процедуры является приказ о зачислении получателя муниципальной услуги в муниципальное учреждение.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После оформления приказа на оказание муниципальной услуги лицо получает право на обучение в муниципальном учреждении в соответствии с программами спортивной подготовки и расписанием занятий, установленными в муниципальном учреждении, предоставляющем муниципальную услугу.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Минимальный возраст зачисления в спортивную школу определяется в соответствии с Федеральным стандартом по видам спорта.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Комплектование муниципального учреждения осуществляется в пределах квоты на выполнение муниципального задания.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Прием лиц в муниципальное учреждение осуществляется в период комплектования муниципальных учреждений ежегодно (до 15 октября), а также в течение всего календарного года.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 xml:space="preserve">Порядок комплектования спортивных групп устанавливается в соответствии с нормативно правовыми актами муниципального учреждения, разработанным в соответствии с 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 и другими нормативно правовыми актами федерального, регионального уровня, а </w:t>
      </w:r>
      <w:proofErr w:type="gramStart"/>
      <w:r w:rsidRPr="001A7BC9">
        <w:rPr>
          <w:rFonts w:ascii="Arial" w:hAnsi="Arial" w:cs="Arial"/>
          <w:sz w:val="24"/>
          <w:szCs w:val="24"/>
        </w:rPr>
        <w:t>так же</w:t>
      </w:r>
      <w:proofErr w:type="gramEnd"/>
      <w:r w:rsidRPr="001A7BC9">
        <w:rPr>
          <w:rFonts w:ascii="Arial" w:hAnsi="Arial" w:cs="Arial"/>
          <w:sz w:val="24"/>
          <w:szCs w:val="24"/>
        </w:rPr>
        <w:t xml:space="preserve"> нормативно правовыми актами муниципального образования.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Наполняемость учебных групп и объем учебно-тренировочной нагрузки определяются с учетом техники безопасности в соответствии с программой спортивной подготовки.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3.1.5. Выдача документа о квалификации.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Выпускники муниципального учреждения спортивной направленности могут получить справку установленного образца об окончании этапов спортивной подготовки и зачетную квалификационную книжку спортсмена разрядника.</w:t>
      </w:r>
    </w:p>
    <w:p w:rsidR="00D070E7" w:rsidRPr="001A7BC9" w:rsidRDefault="00D070E7" w:rsidP="00D070E7">
      <w:pPr>
        <w:pStyle w:val="a6"/>
        <w:shd w:val="clear" w:color="auto" w:fill="auto"/>
        <w:spacing w:before="0" w:after="341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Лицам, не прошедшим полный курс обучения в муниципальном учреждении, может быть выдана справка о пройденных этапах спортивной подготовки во время обучения.</w:t>
      </w:r>
    </w:p>
    <w:p w:rsidR="00D070E7" w:rsidRPr="009B4F63" w:rsidRDefault="00D070E7" w:rsidP="00D070E7">
      <w:pPr>
        <w:pStyle w:val="a6"/>
        <w:shd w:val="clear" w:color="auto" w:fill="auto"/>
        <w:spacing w:before="0" w:after="296" w:line="240" w:lineRule="auto"/>
        <w:ind w:left="88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9B4F63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4.1. Мероприятия по контролю за исполнением регламента, проводятся в форме контроля, осуществляемого руководителем муницип</w:t>
      </w:r>
      <w:r>
        <w:rPr>
          <w:rFonts w:ascii="Arial" w:hAnsi="Arial" w:cs="Arial"/>
          <w:sz w:val="24"/>
          <w:szCs w:val="24"/>
        </w:rPr>
        <w:t>ального учреждения, начальником ОКСМП и ИО</w:t>
      </w:r>
      <w:r w:rsidRPr="001A7BC9">
        <w:rPr>
          <w:rFonts w:ascii="Arial" w:hAnsi="Arial" w:cs="Arial"/>
          <w:sz w:val="24"/>
          <w:szCs w:val="24"/>
        </w:rPr>
        <w:t>, а также заместителем главы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Бородино,</w:t>
      </w:r>
      <w:r w:rsidRPr="001A7BC9">
        <w:rPr>
          <w:rFonts w:ascii="Arial" w:hAnsi="Arial" w:cs="Arial"/>
          <w:sz w:val="24"/>
          <w:szCs w:val="24"/>
        </w:rPr>
        <w:t xml:space="preserve"> либо созданной для проведения проверки постановлением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 xml:space="preserve"> комиссией.</w:t>
      </w:r>
    </w:p>
    <w:p w:rsidR="00D070E7" w:rsidRPr="001A7BC9" w:rsidRDefault="00D070E7" w:rsidP="00D070E7">
      <w:pPr>
        <w:pStyle w:val="a6"/>
        <w:numPr>
          <w:ilvl w:val="1"/>
          <w:numId w:val="18"/>
        </w:numPr>
        <w:shd w:val="clear" w:color="auto" w:fill="auto"/>
        <w:tabs>
          <w:tab w:val="left" w:pos="1076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Руководитель муниципального учреждения осуществляет текущий контроль предоставления муниципальной услуги: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проверка документов по предоставлению муниципальной услуги либо личное присутствие при предоставлении муниципальной услуги в плановом порядке (в соответствии с утвержденными в муниципальном учреждении планами по контролю) либо во внеплановом порядке (при рассмотрении обращений и жалоб получателей муниципальной услуги, их родителей (законных представителей)). В последнем случае проверка проводится в сроки, определяемые руководителем муниципального учреждения, позволяющие соблюсти установленный действующим законодательством срок для рассмотрения обращений и жалоб получателей муниципальной услуги).</w:t>
      </w:r>
    </w:p>
    <w:p w:rsidR="00D070E7" w:rsidRPr="001A7BC9" w:rsidRDefault="00D070E7" w:rsidP="00D070E7">
      <w:pPr>
        <w:pStyle w:val="a6"/>
        <w:numPr>
          <w:ilvl w:val="1"/>
          <w:numId w:val="15"/>
        </w:numPr>
        <w:shd w:val="clear" w:color="auto" w:fill="auto"/>
        <w:tabs>
          <w:tab w:val="left" w:pos="1028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Проверки ОКСМП и ИО</w:t>
      </w:r>
      <w:r w:rsidRPr="001A7BC9">
        <w:rPr>
          <w:rFonts w:ascii="Arial" w:hAnsi="Arial" w:cs="Arial"/>
          <w:sz w:val="24"/>
          <w:szCs w:val="24"/>
        </w:rPr>
        <w:t xml:space="preserve"> могут быть плановыми и внеплановыми.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51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плановые проверки проводятся в соответствии с планом основн</w:t>
      </w:r>
      <w:r>
        <w:rPr>
          <w:rFonts w:ascii="Arial" w:hAnsi="Arial" w:cs="Arial"/>
          <w:sz w:val="24"/>
          <w:szCs w:val="24"/>
        </w:rPr>
        <w:t>ых мероприятий ОКСМП и ИО</w:t>
      </w:r>
      <w:r w:rsidRPr="001A7BC9">
        <w:rPr>
          <w:rFonts w:ascii="Arial" w:hAnsi="Arial" w:cs="Arial"/>
          <w:sz w:val="24"/>
          <w:szCs w:val="24"/>
        </w:rPr>
        <w:t xml:space="preserve"> на текущий год и в сроки, установленные планом.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внеплановые проверки проводятся в случае поступления в </w:t>
      </w:r>
      <w:r>
        <w:rPr>
          <w:rFonts w:ascii="Arial" w:hAnsi="Arial" w:cs="Arial"/>
          <w:sz w:val="24"/>
          <w:szCs w:val="24"/>
        </w:rPr>
        <w:t>ОКСМП и ИО</w:t>
      </w:r>
      <w:r w:rsidRPr="001A7BC9">
        <w:rPr>
          <w:rFonts w:ascii="Arial" w:hAnsi="Arial" w:cs="Arial"/>
          <w:sz w:val="24"/>
          <w:szCs w:val="24"/>
        </w:rPr>
        <w:t xml:space="preserve"> обращений физических или юридических лиц с жалобами на нарушение их прав и законных интересов в связи с предоставлением муниципальной услуги, а также для проверки исполнения предписаний об устранении выявленных нарушений. Указанные проверки проводятся в сроки, позволяющие соблюсти установленный действующим законодательством срок для рассмотрения обращений и жалоб получателей муниципальной услуги.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Контроль предоставления муницип</w:t>
      </w:r>
      <w:r>
        <w:rPr>
          <w:rFonts w:ascii="Arial" w:hAnsi="Arial" w:cs="Arial"/>
          <w:sz w:val="24"/>
          <w:szCs w:val="24"/>
        </w:rPr>
        <w:t>альной услуги в ОКСМП и ИО осуществляет главный специалист</w:t>
      </w:r>
      <w:r w:rsidRPr="001A7BC9">
        <w:rPr>
          <w:rFonts w:ascii="Arial" w:hAnsi="Arial" w:cs="Arial"/>
          <w:sz w:val="24"/>
          <w:szCs w:val="24"/>
        </w:rPr>
        <w:t xml:space="preserve"> по физич</w:t>
      </w:r>
      <w:r>
        <w:rPr>
          <w:rFonts w:ascii="Arial" w:hAnsi="Arial" w:cs="Arial"/>
          <w:sz w:val="24"/>
          <w:szCs w:val="24"/>
        </w:rPr>
        <w:t>еской культуре и спорту</w:t>
      </w:r>
      <w:r w:rsidRPr="001A7BC9">
        <w:rPr>
          <w:rFonts w:ascii="Arial" w:hAnsi="Arial" w:cs="Arial"/>
          <w:sz w:val="24"/>
          <w:szCs w:val="24"/>
        </w:rPr>
        <w:t>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При проведении мероприятия по контролю у муниципального учреждения могут быть затребованы и представлены для ознакомления заявителю жалобы следующие документы и материалы: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документы, регламентирующие структуру управления деятельностью муниципального учреждения;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A7BC9">
        <w:rPr>
          <w:rFonts w:ascii="Arial" w:hAnsi="Arial" w:cs="Arial"/>
          <w:sz w:val="24"/>
          <w:szCs w:val="24"/>
        </w:rPr>
        <w:t>документы, регламентирующие прием в муниципальное учреждение;</w:t>
      </w:r>
    </w:p>
    <w:p w:rsidR="00D070E7" w:rsidRPr="001A7BC9" w:rsidRDefault="00D070E7" w:rsidP="00D070E7">
      <w:pPr>
        <w:pStyle w:val="a6"/>
        <w:shd w:val="clear" w:color="auto" w:fill="auto"/>
        <w:tabs>
          <w:tab w:val="left" w:pos="1215"/>
        </w:tabs>
        <w:spacing w:before="0" w:after="0" w:line="240" w:lineRule="auto"/>
        <w:ind w:left="7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1A7BC9">
        <w:rPr>
          <w:rFonts w:ascii="Arial" w:hAnsi="Arial" w:cs="Arial"/>
          <w:sz w:val="24"/>
          <w:szCs w:val="24"/>
        </w:rPr>
        <w:t>документы, регламентирующие осуществление спортивной подготовки;</w:t>
      </w:r>
    </w:p>
    <w:p w:rsidR="00D070E7" w:rsidRPr="001A7BC9" w:rsidRDefault="00D070E7" w:rsidP="00D070E7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left="7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7BC9">
        <w:rPr>
          <w:rFonts w:ascii="Arial" w:hAnsi="Arial" w:cs="Arial"/>
          <w:sz w:val="24"/>
          <w:szCs w:val="24"/>
        </w:rPr>
        <w:t>документы, регламентирующие деятельность муниципального учреждения в части охраны и укрепления здоровья воспитанников;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документы, регламентирующие деятельность спортивных организаций (объединений), методических объединений, повышение квалификации педагогических работников;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локальные акты, изданные в пределах компетенции муниципального учреждения;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иные документы, связанные с проведением мероприятий по контролю.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ОКСМП и ИО</w:t>
      </w:r>
      <w:r w:rsidRPr="001A7BC9">
        <w:rPr>
          <w:rFonts w:ascii="Arial" w:hAnsi="Arial" w:cs="Arial"/>
          <w:sz w:val="24"/>
          <w:szCs w:val="24"/>
        </w:rPr>
        <w:t xml:space="preserve"> осуществляется на основании</w:t>
      </w:r>
      <w:r>
        <w:rPr>
          <w:rFonts w:ascii="Arial" w:hAnsi="Arial" w:cs="Arial"/>
          <w:sz w:val="24"/>
          <w:szCs w:val="24"/>
        </w:rPr>
        <w:t xml:space="preserve"> приказа начальника ОКСМП и ИО</w:t>
      </w:r>
      <w:r w:rsidRPr="001A7BC9">
        <w:rPr>
          <w:rFonts w:ascii="Arial" w:hAnsi="Arial" w:cs="Arial"/>
          <w:sz w:val="24"/>
          <w:szCs w:val="24"/>
        </w:rPr>
        <w:t>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4.2. В случае поступления обращения,</w:t>
      </w:r>
      <w:r>
        <w:rPr>
          <w:rFonts w:ascii="Arial" w:hAnsi="Arial" w:cs="Arial"/>
          <w:sz w:val="24"/>
          <w:szCs w:val="24"/>
        </w:rPr>
        <w:t xml:space="preserve"> содержащего сигнал о возможном </w:t>
      </w:r>
      <w:r w:rsidRPr="001A7BC9">
        <w:rPr>
          <w:rFonts w:ascii="Arial" w:hAnsi="Arial" w:cs="Arial"/>
          <w:sz w:val="24"/>
          <w:szCs w:val="24"/>
        </w:rPr>
        <w:t xml:space="preserve">нарушений </w:t>
      </w:r>
      <w:r>
        <w:rPr>
          <w:rFonts w:ascii="Arial" w:hAnsi="Arial" w:cs="Arial"/>
          <w:sz w:val="24"/>
          <w:szCs w:val="24"/>
        </w:rPr>
        <w:t xml:space="preserve">положений настоящего </w:t>
      </w:r>
      <w:proofErr w:type="gramStart"/>
      <w:r>
        <w:rPr>
          <w:rFonts w:ascii="Arial" w:hAnsi="Arial" w:cs="Arial"/>
          <w:sz w:val="24"/>
          <w:szCs w:val="24"/>
        </w:rPr>
        <w:t>регламента  в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администрацию</w:t>
      </w:r>
      <w:r w:rsidRPr="001A7BC9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Бородино,</w:t>
      </w:r>
      <w:r w:rsidRPr="001A7BC9">
        <w:rPr>
          <w:rFonts w:ascii="Arial" w:hAnsi="Arial" w:cs="Arial"/>
          <w:sz w:val="24"/>
          <w:szCs w:val="24"/>
        </w:rPr>
        <w:t xml:space="preserve"> проверки осуществляются заместителем главы мун</w:t>
      </w:r>
      <w:r>
        <w:rPr>
          <w:rFonts w:ascii="Arial" w:hAnsi="Arial" w:cs="Arial"/>
          <w:sz w:val="24"/>
          <w:szCs w:val="24"/>
        </w:rPr>
        <w:t xml:space="preserve">иципального образования город Бородино </w:t>
      </w:r>
      <w:r w:rsidRPr="001A7BC9">
        <w:rPr>
          <w:rFonts w:ascii="Arial" w:hAnsi="Arial" w:cs="Arial"/>
          <w:sz w:val="24"/>
          <w:szCs w:val="24"/>
        </w:rPr>
        <w:t>либо созданной для проведения проверки постанов</w:t>
      </w:r>
      <w:r>
        <w:rPr>
          <w:rFonts w:ascii="Arial" w:hAnsi="Arial" w:cs="Arial"/>
          <w:sz w:val="24"/>
          <w:szCs w:val="24"/>
        </w:rPr>
        <w:t xml:space="preserve">лением администрации - </w:t>
      </w:r>
      <w:r w:rsidRPr="001A7BC9">
        <w:rPr>
          <w:rFonts w:ascii="Arial" w:hAnsi="Arial" w:cs="Arial"/>
          <w:sz w:val="24"/>
          <w:szCs w:val="24"/>
        </w:rPr>
        <w:t xml:space="preserve"> комиссией.</w:t>
      </w:r>
    </w:p>
    <w:p w:rsidR="00D070E7" w:rsidRPr="001A7BC9" w:rsidRDefault="00D070E7" w:rsidP="00D070E7">
      <w:pPr>
        <w:pStyle w:val="a6"/>
        <w:shd w:val="clear" w:color="auto" w:fill="auto"/>
        <w:spacing w:before="0" w:after="30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Указанные проверки осуществляются в сроки, позволяющие соблюсти установленный действующим законодательством срок для рассмотрения жалоб получателей муниципальной услуги.</w:t>
      </w:r>
    </w:p>
    <w:p w:rsidR="00D070E7" w:rsidRPr="009B4F63" w:rsidRDefault="00D070E7" w:rsidP="00D070E7">
      <w:pPr>
        <w:pStyle w:val="a6"/>
        <w:shd w:val="clear" w:color="auto" w:fill="auto"/>
        <w:spacing w:before="0" w:after="0" w:line="240" w:lineRule="auto"/>
        <w:ind w:left="280" w:right="280" w:firstLine="1020"/>
        <w:jc w:val="center"/>
        <w:rPr>
          <w:rFonts w:ascii="Arial" w:hAnsi="Arial" w:cs="Arial"/>
          <w:b/>
          <w:sz w:val="24"/>
          <w:szCs w:val="24"/>
        </w:rPr>
      </w:pPr>
      <w:r w:rsidRPr="009B4F63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действий (бездействия) и решений, осуществляемых (принятых) в ходе исполнения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4F6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Порядок обжалования действия (бездействия) должностных лиц муниципального </w:t>
      </w:r>
      <w:r>
        <w:rPr>
          <w:rFonts w:ascii="Arial" w:hAnsi="Arial" w:cs="Arial"/>
          <w:sz w:val="24"/>
          <w:szCs w:val="24"/>
        </w:rPr>
        <w:t>учреждения или ОКСМП и ИО</w:t>
      </w:r>
      <w:r w:rsidRPr="001A7BC9">
        <w:rPr>
          <w:rFonts w:ascii="Arial" w:hAnsi="Arial" w:cs="Arial"/>
          <w:sz w:val="24"/>
          <w:szCs w:val="24"/>
        </w:rPr>
        <w:t>, а также принимаемых ими решений при исполнении муниципальной услуги определяется в соответствии с действующим законодательством Российской Федерации.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234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Обжаловать нарушение требований настоящего Регламента может любое лицо, являющееся получателем муниципальной услуги либо лицами, обратившимися с заявлением о получении муниципальной услуги, а также лица, уполномоченные в соответствии с законодательством Российской Федерации действовать от имени получателя, иные лица, чьи права нарушаются при предоставлении муниципальной услуги.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350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 xml:space="preserve">Гражданин может обратиться непосредственно к сотруднику муниципального учреждения с указанием на нарушение и требованием о его </w:t>
      </w:r>
      <w:proofErr w:type="gramStart"/>
      <w:r w:rsidRPr="001A7BC9">
        <w:rPr>
          <w:rFonts w:ascii="Arial" w:hAnsi="Arial" w:cs="Arial"/>
          <w:sz w:val="24"/>
          <w:szCs w:val="24"/>
        </w:rPr>
        <w:t>устранении</w:t>
      </w:r>
      <w:r>
        <w:rPr>
          <w:rFonts w:ascii="Arial" w:hAnsi="Arial" w:cs="Arial"/>
          <w:sz w:val="24"/>
          <w:szCs w:val="24"/>
        </w:rPr>
        <w:t xml:space="preserve">; </w:t>
      </w:r>
      <w:r w:rsidRPr="001A7BC9">
        <w:rPr>
          <w:rFonts w:ascii="Arial" w:hAnsi="Arial" w:cs="Arial"/>
          <w:sz w:val="24"/>
          <w:szCs w:val="24"/>
        </w:rPr>
        <w:t xml:space="preserve"> либо</w:t>
      </w:r>
      <w:proofErr w:type="gramEnd"/>
      <w:r w:rsidRPr="001A7BC9">
        <w:rPr>
          <w:rFonts w:ascii="Arial" w:hAnsi="Arial" w:cs="Arial"/>
          <w:sz w:val="24"/>
          <w:szCs w:val="24"/>
        </w:rPr>
        <w:t xml:space="preserve"> с жалобой на решение или действие (бездействие) сотрудника муниципального учреждения или иного должностного лица, осуществляемое (принятое) в ходе предоставления муниципальной услуги на основании настоящего Регламента, устно или письменно на бумажном носителе либо в электронной форме: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1004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 руководителю муниципального учреждения, предоставляющего муниципальную услуг;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ОКСМП и ИО</w:t>
      </w:r>
      <w:r w:rsidRPr="001A7BC9">
        <w:rPr>
          <w:rFonts w:ascii="Arial" w:hAnsi="Arial" w:cs="Arial"/>
          <w:sz w:val="24"/>
          <w:szCs w:val="24"/>
        </w:rPr>
        <w:t xml:space="preserve"> с жалобой на решения руководителя муниципального учреждения;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03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к заместителю главы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к главе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;</w:t>
      </w:r>
    </w:p>
    <w:p w:rsidR="00D070E7" w:rsidRPr="001A7BC9" w:rsidRDefault="00D070E7" w:rsidP="00D070E7">
      <w:pPr>
        <w:pStyle w:val="a6"/>
        <w:numPr>
          <w:ilvl w:val="0"/>
          <w:numId w:val="15"/>
        </w:numPr>
        <w:shd w:val="clear" w:color="auto" w:fill="auto"/>
        <w:tabs>
          <w:tab w:val="left" w:pos="985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иные органы в соответствии с законодательством Российской Федерации.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465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может быть заявлена устно (с фиксацией в соответствующем журнале регистрации устных жалоб сотрудником муниципально</w:t>
      </w:r>
      <w:r>
        <w:rPr>
          <w:rFonts w:ascii="Arial" w:hAnsi="Arial" w:cs="Arial"/>
          <w:sz w:val="24"/>
          <w:szCs w:val="24"/>
        </w:rPr>
        <w:t>го учреждения, ОКСМП и ИО</w:t>
      </w:r>
      <w:r w:rsidRPr="001A7BC9">
        <w:rPr>
          <w:rFonts w:ascii="Arial" w:hAnsi="Arial" w:cs="Arial"/>
          <w:sz w:val="24"/>
          <w:szCs w:val="24"/>
        </w:rPr>
        <w:t>, карточках личного приема должностными лицами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), письменно на бумажном носителе, в электронной форме.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Письменная жалоба может быть направлена по почте, с использованием информационно -</w:t>
      </w:r>
      <w:r>
        <w:rPr>
          <w:rFonts w:ascii="Arial" w:hAnsi="Arial" w:cs="Arial"/>
          <w:sz w:val="24"/>
          <w:szCs w:val="24"/>
        </w:rPr>
        <w:t xml:space="preserve"> </w:t>
      </w:r>
      <w:r w:rsidRPr="001A7BC9">
        <w:rPr>
          <w:rFonts w:ascii="Arial" w:hAnsi="Arial" w:cs="Arial"/>
          <w:sz w:val="24"/>
          <w:szCs w:val="24"/>
        </w:rPr>
        <w:t xml:space="preserve">телекоммуникационной сети «Интернет», официального сайта муниципального учреждения, </w:t>
      </w:r>
      <w:r>
        <w:rPr>
          <w:rFonts w:ascii="Arial" w:hAnsi="Arial" w:cs="Arial"/>
          <w:sz w:val="24"/>
          <w:szCs w:val="24"/>
        </w:rPr>
        <w:t>ОКСМП и ИО</w:t>
      </w:r>
      <w:r w:rsidRPr="001A7BC9">
        <w:rPr>
          <w:rFonts w:ascii="Arial" w:hAnsi="Arial" w:cs="Arial"/>
          <w:sz w:val="24"/>
          <w:szCs w:val="24"/>
        </w:rPr>
        <w:t>,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201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должна содержать: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1) наименование муниципального учреждения, предоставляющего муниципальные услуги, должностного лица муниципального учреждения, предоставляющего муниципальны</w:t>
      </w:r>
      <w:r>
        <w:rPr>
          <w:rFonts w:ascii="Arial" w:hAnsi="Arial" w:cs="Arial"/>
          <w:sz w:val="24"/>
          <w:szCs w:val="24"/>
        </w:rPr>
        <w:t>е услуги, либо ОКСМП и ИО</w:t>
      </w:r>
      <w:r w:rsidRPr="001A7BC9">
        <w:rPr>
          <w:rFonts w:ascii="Arial" w:hAnsi="Arial" w:cs="Arial"/>
          <w:sz w:val="24"/>
          <w:szCs w:val="24"/>
        </w:rPr>
        <w:t>, муниципаль</w:t>
      </w:r>
      <w:r>
        <w:rPr>
          <w:rFonts w:ascii="Arial" w:hAnsi="Arial" w:cs="Arial"/>
          <w:sz w:val="24"/>
          <w:szCs w:val="24"/>
        </w:rPr>
        <w:t>ного служащего ОКСМП и ИО</w:t>
      </w:r>
      <w:r w:rsidRPr="001A7BC9">
        <w:rPr>
          <w:rFonts w:ascii="Arial" w:hAnsi="Arial" w:cs="Arial"/>
          <w:sz w:val="24"/>
          <w:szCs w:val="24"/>
        </w:rPr>
        <w:t>, решения и действия (бездействие) которых обжалуются;</w:t>
      </w:r>
    </w:p>
    <w:p w:rsidR="00D070E7" w:rsidRPr="001A7BC9" w:rsidRDefault="00D070E7" w:rsidP="00D070E7">
      <w:pPr>
        <w:pStyle w:val="a6"/>
        <w:numPr>
          <w:ilvl w:val="1"/>
          <w:numId w:val="19"/>
        </w:numPr>
        <w:shd w:val="clear" w:color="auto" w:fill="auto"/>
        <w:tabs>
          <w:tab w:val="left" w:pos="1042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0E7" w:rsidRPr="001A7BC9" w:rsidRDefault="00D070E7" w:rsidP="00D070E7">
      <w:pPr>
        <w:pStyle w:val="a6"/>
        <w:numPr>
          <w:ilvl w:val="1"/>
          <w:numId w:val="19"/>
        </w:numPr>
        <w:shd w:val="clear" w:color="auto" w:fill="auto"/>
        <w:tabs>
          <w:tab w:val="left" w:pos="1153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муниципального учреждения, предоставляющего муниципальные услуги, должностного лица муниципального учреждения, предоставляющего муницип</w:t>
      </w:r>
      <w:r>
        <w:rPr>
          <w:rFonts w:ascii="Arial" w:hAnsi="Arial" w:cs="Arial"/>
          <w:sz w:val="24"/>
          <w:szCs w:val="24"/>
        </w:rPr>
        <w:t>альные услуги, ОКСМП и ИО</w:t>
      </w:r>
      <w:r w:rsidRPr="001A7BC9">
        <w:rPr>
          <w:rFonts w:ascii="Arial" w:hAnsi="Arial" w:cs="Arial"/>
          <w:sz w:val="24"/>
          <w:szCs w:val="24"/>
        </w:rPr>
        <w:t>, муниципального служащего;</w:t>
      </w:r>
    </w:p>
    <w:p w:rsidR="00D070E7" w:rsidRPr="001A7BC9" w:rsidRDefault="00D070E7" w:rsidP="00D070E7">
      <w:pPr>
        <w:pStyle w:val="a6"/>
        <w:numPr>
          <w:ilvl w:val="1"/>
          <w:numId w:val="19"/>
        </w:numPr>
        <w:shd w:val="clear" w:color="auto" w:fill="auto"/>
        <w:tabs>
          <w:tab w:val="left" w:pos="1047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муниципального учреждения, предоставляющего муниципальные услуги, должностного лица муниципального учреждения, предоставляющего муницип</w:t>
      </w:r>
      <w:r>
        <w:rPr>
          <w:rFonts w:ascii="Arial" w:hAnsi="Arial" w:cs="Arial"/>
          <w:sz w:val="24"/>
          <w:szCs w:val="24"/>
        </w:rPr>
        <w:t>альные услуги, ОКСМП и ИО</w:t>
      </w:r>
      <w:r w:rsidRPr="001A7BC9">
        <w:rPr>
          <w:rFonts w:ascii="Arial" w:hAnsi="Arial" w:cs="Arial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Письменная жалоба должна быть написана разборчивым подчерком, не содержать нецензурных выражений.</w:t>
      </w:r>
      <w:r>
        <w:rPr>
          <w:rFonts w:ascii="Arial" w:hAnsi="Arial" w:cs="Arial"/>
          <w:sz w:val="24"/>
          <w:szCs w:val="24"/>
        </w:rPr>
        <w:t xml:space="preserve"> (Приложение 2)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Устная жалоба должна содержать все вышеуказанные сведения, которые фиксируются должностными лицами, ведущими прием заявлений, в специальный журнал.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муниципального у</w:t>
      </w:r>
      <w:r>
        <w:rPr>
          <w:rFonts w:ascii="Arial" w:hAnsi="Arial" w:cs="Arial"/>
          <w:sz w:val="24"/>
          <w:szCs w:val="24"/>
        </w:rPr>
        <w:t>чреждения либо ОКСМП и ИО</w:t>
      </w:r>
      <w:r w:rsidRPr="001A7BC9">
        <w:rPr>
          <w:rFonts w:ascii="Arial" w:hAnsi="Arial" w:cs="Arial"/>
          <w:sz w:val="24"/>
          <w:szCs w:val="24"/>
        </w:rPr>
        <w:t xml:space="preserve"> в приеме документов у </w:t>
      </w:r>
      <w:proofErr w:type="gramStart"/>
      <w:r w:rsidRPr="001A7BC9">
        <w:rPr>
          <w:rFonts w:ascii="Arial" w:hAnsi="Arial" w:cs="Arial"/>
          <w:sz w:val="24"/>
          <w:szCs w:val="24"/>
        </w:rPr>
        <w:t>заявителя</w:t>
      </w:r>
      <w:proofErr w:type="gramEnd"/>
      <w:r w:rsidRPr="001A7BC9">
        <w:rPr>
          <w:rFonts w:ascii="Arial" w:hAnsi="Arial" w:cs="Arial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рассматривается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359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D070E7" w:rsidRPr="001A7BC9" w:rsidRDefault="00D070E7" w:rsidP="00D070E7">
      <w:pPr>
        <w:pStyle w:val="a6"/>
        <w:numPr>
          <w:ilvl w:val="0"/>
          <w:numId w:val="20"/>
        </w:numPr>
        <w:shd w:val="clear" w:color="auto" w:fill="auto"/>
        <w:tabs>
          <w:tab w:val="left" w:pos="1230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удовлетворяется и осуществляется восстановление нарушенных прав заявителя;</w:t>
      </w:r>
    </w:p>
    <w:p w:rsidR="00D070E7" w:rsidRPr="001A7BC9" w:rsidRDefault="00D070E7" w:rsidP="00D070E7">
      <w:pPr>
        <w:pStyle w:val="a6"/>
        <w:numPr>
          <w:ilvl w:val="0"/>
          <w:numId w:val="20"/>
        </w:numPr>
        <w:shd w:val="clear" w:color="auto" w:fill="auto"/>
        <w:tabs>
          <w:tab w:val="left" w:pos="1028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 удовлетворении жалобы заявителю отказывается.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на устное обращение, содержащее очевидные факты и обстоятельства, не требующие дополнительной проверки, с согласия заявителя может быть дан устно в ходе приема заявителя, о чем делается запись в соответствующем журнале регистрации с подписью заявителя о согласии на устный ответ.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Обращения (жалобы)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Все обращения (жалобы), поданные в устной, письменной или электронной форме, регистрируются в журнале входящих документов муниципального учрежд</w:t>
      </w:r>
      <w:r>
        <w:rPr>
          <w:rFonts w:ascii="Arial" w:hAnsi="Arial" w:cs="Arial"/>
          <w:sz w:val="24"/>
          <w:szCs w:val="24"/>
        </w:rPr>
        <w:t>ения, приемной ОКСМП и ИО</w:t>
      </w:r>
      <w:r w:rsidRPr="001A7BC9">
        <w:rPr>
          <w:rFonts w:ascii="Arial" w:hAnsi="Arial" w:cs="Arial"/>
          <w:sz w:val="24"/>
          <w:szCs w:val="24"/>
        </w:rPr>
        <w:t xml:space="preserve"> либо приемных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город Бородино</w:t>
      </w:r>
      <w:r w:rsidRPr="001A7BC9">
        <w:rPr>
          <w:rFonts w:ascii="Arial" w:hAnsi="Arial" w:cs="Arial"/>
          <w:sz w:val="24"/>
          <w:szCs w:val="24"/>
        </w:rPr>
        <w:t xml:space="preserve"> с пометкой «устно», «письменно». Копия жалобы с отметкой о её регистрации возвращается заявителю (при личной подаче).</w:t>
      </w:r>
    </w:p>
    <w:p w:rsidR="00D070E7" w:rsidRPr="001A7BC9" w:rsidRDefault="00D070E7" w:rsidP="00D070E7">
      <w:pPr>
        <w:pStyle w:val="a6"/>
        <w:numPr>
          <w:ilvl w:val="0"/>
          <w:numId w:val="19"/>
        </w:numPr>
        <w:shd w:val="clear" w:color="auto" w:fill="auto"/>
        <w:tabs>
          <w:tab w:val="left" w:pos="159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Виды обращений (жалоб) по</w:t>
      </w:r>
      <w:r w:rsidR="00677089">
        <w:rPr>
          <w:rFonts w:ascii="Arial" w:hAnsi="Arial" w:cs="Arial"/>
          <w:sz w:val="24"/>
          <w:szCs w:val="24"/>
        </w:rPr>
        <w:t xml:space="preserve"> адресату «муниципальное бюджет</w:t>
      </w:r>
      <w:r w:rsidRPr="001A7BC9">
        <w:rPr>
          <w:rFonts w:ascii="Arial" w:hAnsi="Arial" w:cs="Arial"/>
          <w:sz w:val="24"/>
          <w:szCs w:val="24"/>
        </w:rPr>
        <w:t>ное учреждение».</w:t>
      </w:r>
    </w:p>
    <w:p w:rsidR="00D070E7" w:rsidRPr="001A7BC9" w:rsidRDefault="00D070E7" w:rsidP="00D070E7">
      <w:pPr>
        <w:pStyle w:val="a6"/>
        <w:numPr>
          <w:ilvl w:val="0"/>
          <w:numId w:val="21"/>
        </w:numPr>
        <w:shd w:val="clear" w:color="auto" w:fill="auto"/>
        <w:tabs>
          <w:tab w:val="left" w:pos="186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Указание на нарушение сотруднику муниципального учреждения.</w:t>
      </w:r>
    </w:p>
    <w:p w:rsidR="00D070E7" w:rsidRPr="001A7BC9" w:rsidRDefault="00D070E7" w:rsidP="00D070E7">
      <w:pPr>
        <w:pStyle w:val="a6"/>
        <w:numPr>
          <w:ilvl w:val="0"/>
          <w:numId w:val="22"/>
        </w:numPr>
        <w:shd w:val="clear" w:color="auto" w:fill="auto"/>
        <w:tabs>
          <w:tab w:val="left" w:pos="197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выявлении нарушения требований, установленных настоящим Регламентом, заявитель вправе указать на это сотруднику муниципального учреждения,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которого он представляет).</w:t>
      </w:r>
    </w:p>
    <w:p w:rsidR="00D070E7" w:rsidRPr="001A7BC9" w:rsidRDefault="00D070E7" w:rsidP="00D070E7">
      <w:pPr>
        <w:pStyle w:val="a6"/>
        <w:numPr>
          <w:ilvl w:val="0"/>
          <w:numId w:val="22"/>
        </w:numPr>
        <w:shd w:val="clear" w:color="auto" w:fill="auto"/>
        <w:tabs>
          <w:tab w:val="left" w:pos="186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невозможности, отказе или неспособности сотрудника муниципального учреждения устранить допущенное нарушение требований Регламента и (или) принести извинения заявитель может использовать иные способы обжалования. Указание на нарушение требований Регламента сотруднику муниципального учреждения не является обязательным для использования иных предусмотренных настоящим Регламентом способов обжалования.</w:t>
      </w:r>
    </w:p>
    <w:p w:rsidR="00D070E7" w:rsidRPr="001A7BC9" w:rsidRDefault="00D070E7" w:rsidP="00D070E7">
      <w:pPr>
        <w:pStyle w:val="a6"/>
        <w:numPr>
          <w:ilvl w:val="0"/>
          <w:numId w:val="21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Жалоба на нарушение сотрудника муниципального учреждения руководителю муниципального учреждения (лицу, исполняющему обязанности руководителя).</w:t>
      </w:r>
    </w:p>
    <w:p w:rsidR="00D070E7" w:rsidRPr="001A7BC9" w:rsidRDefault="00D070E7" w:rsidP="00D070E7">
      <w:pPr>
        <w:pStyle w:val="a6"/>
        <w:numPr>
          <w:ilvl w:val="0"/>
          <w:numId w:val="23"/>
        </w:numPr>
        <w:shd w:val="clear" w:color="auto" w:fill="auto"/>
        <w:tabs>
          <w:tab w:val="left" w:pos="197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выявлении нарушения требований, установленных настоящим Регламентом, заявитель может обратиться с жалобой на допущенное нарушение к руководителю муниципального учреждения либо лицу его заменяющему (далее - должностное лицо муниципального учреждения). Обращение заявителя с жалобой к должностному лицу муниципального учреждения может быть осуществлено в форме, указанной в п. 5.4 настоящего Регламента. Муниципальное учреждение не вправе требовать от заявителя подачи жалобы в письменной форме.</w:t>
      </w:r>
    </w:p>
    <w:p w:rsidR="00D070E7" w:rsidRPr="001A7BC9" w:rsidRDefault="00D070E7" w:rsidP="00D070E7">
      <w:pPr>
        <w:pStyle w:val="a6"/>
        <w:numPr>
          <w:ilvl w:val="0"/>
          <w:numId w:val="23"/>
        </w:numPr>
        <w:shd w:val="clear" w:color="auto" w:fill="auto"/>
        <w:tabs>
          <w:tab w:val="left" w:pos="202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Должностное лицо муниципального учреждения при рассмотрении жалобы заявителя совершает одно из следующих действий: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lastRenderedPageBreak/>
        <w:t>принимает меры по установлению факта нарушения требований Регламента и удовлетворению требований заявителя и дать письменный ответ по существу поставленных в обращении вопросов;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отказывает в удовлетворении жалобы с письменным мотивированным уведомлением об этом заявителя.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уведомляет гражданина о направлении его обращения на рассмотрение в другой орган или иному должностному лицу в соответствии с их компетенцией, либо разъяснить порядок обжалования.</w:t>
      </w:r>
    </w:p>
    <w:p w:rsidR="00D070E7" w:rsidRPr="001A7BC9" w:rsidRDefault="00D070E7" w:rsidP="00D070E7">
      <w:pPr>
        <w:pStyle w:val="a6"/>
        <w:numPr>
          <w:ilvl w:val="0"/>
          <w:numId w:val="23"/>
        </w:numPr>
        <w:shd w:val="clear" w:color="auto" w:fill="auto"/>
        <w:tabs>
          <w:tab w:val="left" w:pos="1878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По желанию заявителя должностное лицо муниципального учреждения совершает с участием заявителя следующие действия: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удостоверяется в наличии факта нарушения требований законодательства при предоставлении муниципальной услуги;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устанавливает сотрудников, которые, по мнению заявителя, ответственны за нарушение требований при оказании муниципальной услуги;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1177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выясняет причины нарушения требований при оказании муниципальной услуги;</w:t>
      </w:r>
    </w:p>
    <w:p w:rsidR="00D070E7" w:rsidRPr="001A7BC9" w:rsidRDefault="00D070E7" w:rsidP="00D070E7">
      <w:pPr>
        <w:pStyle w:val="a6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устраняет нарушение требований при оказании муниципальной услуги (по возможности) в присутствии заявителя.</w:t>
      </w:r>
    </w:p>
    <w:p w:rsidR="00D070E7" w:rsidRPr="001A7BC9" w:rsidRDefault="00D070E7" w:rsidP="00D070E7">
      <w:pPr>
        <w:pStyle w:val="a6"/>
        <w:numPr>
          <w:ilvl w:val="0"/>
          <w:numId w:val="23"/>
        </w:numPr>
        <w:shd w:val="clear" w:color="auto" w:fill="auto"/>
        <w:tabs>
          <w:tab w:val="left" w:pos="178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соответств</w:t>
      </w:r>
      <w:r>
        <w:rPr>
          <w:rFonts w:ascii="Arial" w:hAnsi="Arial" w:cs="Arial"/>
          <w:sz w:val="24"/>
          <w:szCs w:val="24"/>
        </w:rPr>
        <w:t>ующем журнале р</w:t>
      </w:r>
      <w:r w:rsidRPr="001A7BC9">
        <w:rPr>
          <w:rFonts w:ascii="Arial" w:hAnsi="Arial" w:cs="Arial"/>
          <w:sz w:val="24"/>
          <w:szCs w:val="24"/>
        </w:rPr>
        <w:t>егистрации с подписью заявителя о согласии на устный ответ. В остальных случаях заявителю дается письменный ответ по существу поставленных в жалобе вопросов.</w:t>
      </w:r>
    </w:p>
    <w:p w:rsidR="00D070E7" w:rsidRPr="001A7BC9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5.12. Жалоб</w:t>
      </w:r>
      <w:r>
        <w:rPr>
          <w:rFonts w:ascii="Arial" w:hAnsi="Arial" w:cs="Arial"/>
          <w:sz w:val="24"/>
          <w:szCs w:val="24"/>
        </w:rPr>
        <w:t>а, подаваемая в ОКСМП и ИО</w:t>
      </w:r>
      <w:r w:rsidRPr="001A7BC9">
        <w:rPr>
          <w:rFonts w:ascii="Arial" w:hAnsi="Arial" w:cs="Arial"/>
          <w:sz w:val="24"/>
          <w:szCs w:val="24"/>
        </w:rPr>
        <w:t>.</w:t>
      </w:r>
    </w:p>
    <w:p w:rsidR="00D070E7" w:rsidRPr="001A7BC9" w:rsidRDefault="00D070E7" w:rsidP="00D070E7">
      <w:pPr>
        <w:pStyle w:val="a6"/>
        <w:numPr>
          <w:ilvl w:val="0"/>
          <w:numId w:val="25"/>
        </w:numPr>
        <w:shd w:val="clear" w:color="auto" w:fill="auto"/>
        <w:tabs>
          <w:tab w:val="left" w:pos="179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При выявлении нарушения требований, установленных настоящим Регламентом, заявитель может обратиться с жалобой устно, письменно или в элек</w:t>
      </w:r>
      <w:r>
        <w:rPr>
          <w:rFonts w:ascii="Arial" w:hAnsi="Arial" w:cs="Arial"/>
          <w:sz w:val="24"/>
          <w:szCs w:val="24"/>
        </w:rPr>
        <w:t>тронной форме в ОКСМП и ИО (к начальнику ОКСМП и ИО</w:t>
      </w:r>
      <w:r w:rsidRPr="001A7BC9">
        <w:rPr>
          <w:rFonts w:ascii="Arial" w:hAnsi="Arial" w:cs="Arial"/>
          <w:sz w:val="24"/>
          <w:szCs w:val="24"/>
        </w:rPr>
        <w:t xml:space="preserve"> либо назначенному</w:t>
      </w:r>
      <w:r>
        <w:rPr>
          <w:rFonts w:ascii="Arial" w:hAnsi="Arial" w:cs="Arial"/>
          <w:sz w:val="24"/>
          <w:szCs w:val="24"/>
        </w:rPr>
        <w:t xml:space="preserve"> начальником</w:t>
      </w:r>
      <w:r w:rsidRPr="001A7BC9">
        <w:rPr>
          <w:rFonts w:ascii="Arial" w:hAnsi="Arial" w:cs="Arial"/>
          <w:sz w:val="24"/>
          <w:szCs w:val="24"/>
        </w:rPr>
        <w:t xml:space="preserve"> должностному лицу, ответственному за контроль по предоставлению муниципальной услуги).</w:t>
      </w:r>
    </w:p>
    <w:p w:rsidR="00D070E7" w:rsidRPr="001A7BC9" w:rsidRDefault="00D070E7" w:rsidP="00D070E7">
      <w:pPr>
        <w:pStyle w:val="a6"/>
        <w:numPr>
          <w:ilvl w:val="0"/>
          <w:numId w:val="25"/>
        </w:numPr>
        <w:shd w:val="clear" w:color="auto" w:fill="auto"/>
        <w:tabs>
          <w:tab w:val="left" w:pos="169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жалобы в ОКСМП и ИО</w:t>
      </w:r>
      <w:r w:rsidRPr="001A7BC9">
        <w:rPr>
          <w:rFonts w:ascii="Arial" w:hAnsi="Arial" w:cs="Arial"/>
          <w:sz w:val="24"/>
          <w:szCs w:val="24"/>
        </w:rPr>
        <w:t xml:space="preserve"> осуществл</w:t>
      </w:r>
      <w:r>
        <w:rPr>
          <w:rFonts w:ascii="Arial" w:hAnsi="Arial" w:cs="Arial"/>
          <w:sz w:val="24"/>
          <w:szCs w:val="24"/>
        </w:rPr>
        <w:t>яется в порядке, идентичном пор</w:t>
      </w:r>
      <w:r w:rsidRPr="001A7BC9">
        <w:rPr>
          <w:rFonts w:ascii="Arial" w:hAnsi="Arial" w:cs="Arial"/>
          <w:sz w:val="24"/>
          <w:szCs w:val="24"/>
        </w:rPr>
        <w:t>ядку рассмотрения жалобы в муниципальное учреждение, с учетом требований п.п. 5.1 - 5.10 настоящего Регламента.</w:t>
      </w:r>
    </w:p>
    <w:p w:rsidR="00D070E7" w:rsidRPr="008934C0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A7BC9">
        <w:rPr>
          <w:rFonts w:ascii="Arial" w:hAnsi="Arial" w:cs="Arial"/>
          <w:sz w:val="24"/>
          <w:szCs w:val="24"/>
        </w:rPr>
        <w:t>Для рассмотрения жалобы прика</w:t>
      </w:r>
      <w:r>
        <w:rPr>
          <w:rFonts w:ascii="Arial" w:hAnsi="Arial" w:cs="Arial"/>
          <w:sz w:val="24"/>
          <w:szCs w:val="24"/>
        </w:rPr>
        <w:t>зом начальника ОКСМП и ИО</w:t>
      </w:r>
      <w:r w:rsidRPr="001A7BC9">
        <w:rPr>
          <w:rFonts w:ascii="Arial" w:hAnsi="Arial" w:cs="Arial"/>
          <w:sz w:val="24"/>
          <w:szCs w:val="24"/>
        </w:rPr>
        <w:t xml:space="preserve"> может быть создана комиссия, которая - по желанию заявителя в его присутствии - проводит проверку действий муниципального учреждения в рамках предоставления муниципальной услуги заявителю. Положение о работе комиссии утве</w:t>
      </w:r>
      <w:r>
        <w:rPr>
          <w:rFonts w:ascii="Arial" w:hAnsi="Arial" w:cs="Arial"/>
          <w:sz w:val="24"/>
          <w:szCs w:val="24"/>
        </w:rPr>
        <w:t xml:space="preserve">рждается приказом начальника ОКСМП и ИО, </w:t>
      </w:r>
      <w:r w:rsidRPr="008934C0">
        <w:rPr>
          <w:rFonts w:ascii="Arial" w:hAnsi="Arial" w:cs="Arial"/>
          <w:sz w:val="24"/>
          <w:szCs w:val="24"/>
        </w:rPr>
        <w:t>срок работы комиссии не должен превышать срока, установленного п. 5.6 настоящего Регламента.</w:t>
      </w:r>
    </w:p>
    <w:p w:rsidR="00D070E7" w:rsidRPr="008934C0" w:rsidRDefault="00D070E7" w:rsidP="00D070E7">
      <w:pPr>
        <w:pStyle w:val="a6"/>
        <w:numPr>
          <w:ilvl w:val="0"/>
          <w:numId w:val="26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t xml:space="preserve">Жалобы на нарушения, подаваемые </w:t>
      </w:r>
      <w:r w:rsidR="00677089">
        <w:rPr>
          <w:rFonts w:ascii="Arial" w:hAnsi="Arial" w:cs="Arial"/>
          <w:sz w:val="24"/>
          <w:szCs w:val="24"/>
        </w:rPr>
        <w:t xml:space="preserve">главе или </w:t>
      </w:r>
      <w:r w:rsidRPr="008934C0">
        <w:rPr>
          <w:rFonts w:ascii="Arial" w:hAnsi="Arial" w:cs="Arial"/>
          <w:sz w:val="24"/>
          <w:szCs w:val="24"/>
        </w:rPr>
        <w:t>заместите</w:t>
      </w:r>
      <w:r w:rsidR="00677089">
        <w:rPr>
          <w:rFonts w:ascii="Arial" w:hAnsi="Arial" w:cs="Arial"/>
          <w:sz w:val="24"/>
          <w:szCs w:val="24"/>
        </w:rPr>
        <w:t>лю главы муниципального образования город Бородино,</w:t>
      </w:r>
      <w:r w:rsidRPr="008934C0">
        <w:rPr>
          <w:rFonts w:ascii="Arial" w:hAnsi="Arial" w:cs="Arial"/>
          <w:sz w:val="24"/>
          <w:szCs w:val="24"/>
        </w:rPr>
        <w:t xml:space="preserve"> регистрируются соотв</w:t>
      </w:r>
      <w:r>
        <w:rPr>
          <w:rFonts w:ascii="Arial" w:hAnsi="Arial" w:cs="Arial"/>
          <w:sz w:val="24"/>
          <w:szCs w:val="24"/>
        </w:rPr>
        <w:t xml:space="preserve">етственно в приемной </w:t>
      </w:r>
      <w:r w:rsidRPr="008934C0">
        <w:rPr>
          <w:rFonts w:ascii="Arial" w:hAnsi="Arial" w:cs="Arial"/>
          <w:sz w:val="24"/>
          <w:szCs w:val="24"/>
        </w:rPr>
        <w:t xml:space="preserve"> главы му</w:t>
      </w:r>
      <w:r>
        <w:rPr>
          <w:rFonts w:ascii="Arial" w:hAnsi="Arial" w:cs="Arial"/>
          <w:sz w:val="24"/>
          <w:szCs w:val="24"/>
        </w:rPr>
        <w:t>ниципал</w:t>
      </w:r>
      <w:r w:rsidR="00677089">
        <w:rPr>
          <w:rFonts w:ascii="Arial" w:hAnsi="Arial" w:cs="Arial"/>
          <w:sz w:val="24"/>
          <w:szCs w:val="24"/>
        </w:rPr>
        <w:t>ьного образования</w:t>
      </w:r>
      <w:r w:rsidRPr="008934C0">
        <w:rPr>
          <w:rFonts w:ascii="Arial" w:hAnsi="Arial" w:cs="Arial"/>
          <w:sz w:val="24"/>
          <w:szCs w:val="24"/>
        </w:rPr>
        <w:t xml:space="preserve"> и рассматриваются в порядке, установленном настоящим разделом Регламента с учетом требований Федерального закона от 27.07.2010 № 210-ФЗ «Об организации предоставления государственных и муниципальных услуг».</w:t>
      </w:r>
    </w:p>
    <w:p w:rsidR="00D070E7" w:rsidRPr="008934C0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 xml:space="preserve">главы или </w:t>
      </w:r>
      <w:r w:rsidRPr="008934C0">
        <w:rPr>
          <w:rFonts w:ascii="Arial" w:hAnsi="Arial" w:cs="Arial"/>
          <w:sz w:val="24"/>
          <w:szCs w:val="24"/>
        </w:rPr>
        <w:t>заместителя главы му</w:t>
      </w:r>
      <w:r>
        <w:rPr>
          <w:rFonts w:ascii="Arial" w:hAnsi="Arial" w:cs="Arial"/>
          <w:sz w:val="24"/>
          <w:szCs w:val="24"/>
        </w:rPr>
        <w:t xml:space="preserve">ниципального образования город Бородино, </w:t>
      </w:r>
      <w:r w:rsidRPr="008934C0">
        <w:rPr>
          <w:rFonts w:ascii="Arial" w:hAnsi="Arial" w:cs="Arial"/>
          <w:sz w:val="24"/>
          <w:szCs w:val="24"/>
        </w:rPr>
        <w:t>может быть создана комиссия для рассмотрения жалобы.</w:t>
      </w:r>
    </w:p>
    <w:p w:rsidR="00D070E7" w:rsidRPr="008934C0" w:rsidRDefault="00D070E7" w:rsidP="00D070E7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t>Порядок работы комиссии определяется в решении о ее создании; срок работы комиссии не должен превышать срока, установленного п. 5.6 настоящего Регламента.</w:t>
      </w:r>
    </w:p>
    <w:p w:rsidR="00D070E7" w:rsidRDefault="00D070E7" w:rsidP="00D070E7">
      <w:pPr>
        <w:pStyle w:val="a6"/>
        <w:numPr>
          <w:ilvl w:val="0"/>
          <w:numId w:val="26"/>
        </w:numPr>
        <w:shd w:val="clear" w:color="auto" w:fill="auto"/>
        <w:tabs>
          <w:tab w:val="left" w:pos="1508"/>
        </w:tabs>
        <w:spacing w:before="0" w:after="596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8934C0">
        <w:rPr>
          <w:rFonts w:ascii="Arial" w:hAnsi="Arial" w:cs="Arial"/>
          <w:sz w:val="24"/>
          <w:szCs w:val="24"/>
        </w:rPr>
        <w:lastRenderedPageBreak/>
        <w:t xml:space="preserve">Заявитель вправе обратиться с жалобами в </w:t>
      </w:r>
      <w:r>
        <w:rPr>
          <w:rFonts w:ascii="Arial" w:hAnsi="Arial" w:cs="Arial"/>
          <w:sz w:val="24"/>
          <w:szCs w:val="24"/>
        </w:rPr>
        <w:t>Министерство спорта Красноярского края</w:t>
      </w:r>
      <w:r w:rsidRPr="008934C0">
        <w:rPr>
          <w:rFonts w:ascii="Arial" w:hAnsi="Arial" w:cs="Arial"/>
          <w:sz w:val="24"/>
          <w:szCs w:val="24"/>
        </w:rPr>
        <w:t>, Министерство спорта Российской Федерации, органы прокуратуры. Жалобы в указанных органах рассматриваются в соответствии с действующими административными регламентами, определяющими порядок деятельности указанных органов, инструкцией рассмотрения жалоб в органах прокуратуры, суда.</w:t>
      </w: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47871" w:rsidRPr="008934C0" w:rsidRDefault="00E47871" w:rsidP="00E47871">
      <w:pPr>
        <w:pStyle w:val="a6"/>
        <w:shd w:val="clear" w:color="auto" w:fill="auto"/>
        <w:tabs>
          <w:tab w:val="left" w:pos="1508"/>
        </w:tabs>
        <w:spacing w:before="0" w:after="596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871" w:rsidTr="00E47871">
        <w:tc>
          <w:tcPr>
            <w:tcW w:w="4785" w:type="dxa"/>
          </w:tcPr>
          <w:p w:rsidR="00E47871" w:rsidRDefault="00E47871" w:rsidP="00D070E7">
            <w:pPr>
              <w:pStyle w:val="a5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871" w:rsidRPr="009B2465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B2465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</w:p>
          <w:p w:rsidR="00E47871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B2465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</w:t>
            </w:r>
          </w:p>
          <w:p w:rsidR="00E47871" w:rsidRPr="009B2465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B2465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  <w:p w:rsidR="00E47871" w:rsidRDefault="00E47871" w:rsidP="00E47871">
            <w:pPr>
              <w:pStyle w:val="a5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9B2465">
              <w:rPr>
                <w:rFonts w:ascii="Arial" w:hAnsi="Arial" w:cs="Arial"/>
                <w:sz w:val="24"/>
                <w:szCs w:val="24"/>
              </w:rPr>
              <w:t>«Спортивная подготовка по неолимпийским видам спорта»</w:t>
            </w:r>
          </w:p>
        </w:tc>
      </w:tr>
    </w:tbl>
    <w:p w:rsidR="00D070E7" w:rsidRPr="005E1F97" w:rsidRDefault="00D070E7" w:rsidP="00D070E7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47871" w:rsidRPr="009B2465" w:rsidRDefault="00D070E7" w:rsidP="00E47871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ПЕРЕЧЕНЬ</w:t>
      </w:r>
    </w:p>
    <w:p w:rsidR="00D070E7" w:rsidRPr="005E1F97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5E1F97">
        <w:rPr>
          <w:rFonts w:ascii="Arial" w:hAnsi="Arial" w:cs="Arial"/>
          <w:sz w:val="24"/>
          <w:szCs w:val="24"/>
        </w:rPr>
        <w:t>МУНИЦИПАЛЬНЫХ СПОРТИВНЫХ ОРГАНИЗАЦИЙ, ПРЕДОСТАВЛЯЮЩИХ УСЛУГУ</w:t>
      </w:r>
    </w:p>
    <w:p w:rsidR="00D070E7" w:rsidRPr="005E1F97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268"/>
        <w:gridCol w:w="1601"/>
        <w:gridCol w:w="3076"/>
      </w:tblGrid>
      <w:tr w:rsidR="00D070E7" w:rsidRPr="005E1F97" w:rsidTr="002E6F55">
        <w:trPr>
          <w:trHeight w:val="1316"/>
          <w:tblCellSpacing w:w="0" w:type="dxa"/>
        </w:trPr>
        <w:tc>
          <w:tcPr>
            <w:tcW w:w="567" w:type="dxa"/>
            <w:vAlign w:val="center"/>
            <w:hideMark/>
          </w:tcPr>
          <w:p w:rsidR="00D070E7" w:rsidRPr="005E1F97" w:rsidRDefault="00D070E7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53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68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601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3076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Телефон, e-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</w:tr>
      <w:tr w:rsidR="00D070E7" w:rsidRPr="005E1F97" w:rsidTr="002E6F55">
        <w:trPr>
          <w:tblCellSpacing w:w="0" w:type="dxa"/>
        </w:trPr>
        <w:tc>
          <w:tcPr>
            <w:tcW w:w="567" w:type="dxa"/>
            <w:vAlign w:val="center"/>
            <w:hideMark/>
          </w:tcPr>
          <w:p w:rsidR="00D070E7" w:rsidRPr="005E1F97" w:rsidRDefault="00D070E7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0E7" w:rsidRPr="005E1F97" w:rsidTr="002E6F55">
        <w:trPr>
          <w:trHeight w:val="2789"/>
          <w:tblCellSpacing w:w="0" w:type="dxa"/>
        </w:trPr>
        <w:tc>
          <w:tcPr>
            <w:tcW w:w="567" w:type="dxa"/>
            <w:vAlign w:val="center"/>
            <w:hideMark/>
          </w:tcPr>
          <w:p w:rsidR="00D070E7" w:rsidRPr="005E1F97" w:rsidRDefault="00D070E7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  <w:hideMark/>
          </w:tcPr>
          <w:p w:rsidR="00D070E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Муниципальное бюджет</w:t>
            </w:r>
            <w:r>
              <w:rPr>
                <w:rFonts w:ascii="Arial" w:hAnsi="Arial" w:cs="Arial"/>
                <w:sz w:val="24"/>
                <w:szCs w:val="24"/>
              </w:rPr>
              <w:t>ное учреждение «С</w:t>
            </w:r>
            <w:r w:rsidRPr="005E1F97">
              <w:rPr>
                <w:rFonts w:ascii="Arial" w:hAnsi="Arial" w:cs="Arial"/>
                <w:sz w:val="24"/>
                <w:szCs w:val="24"/>
              </w:rPr>
              <w:t>портивная школа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Олимпийского резерва </w:t>
            </w:r>
            <w:r w:rsidRPr="005E1F97">
              <w:rPr>
                <w:rFonts w:ascii="Arial" w:hAnsi="Arial" w:cs="Arial"/>
                <w:sz w:val="24"/>
                <w:szCs w:val="24"/>
              </w:rPr>
              <w:t>им.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F97">
              <w:rPr>
                <w:rFonts w:ascii="Arial" w:hAnsi="Arial" w:cs="Arial"/>
                <w:sz w:val="24"/>
                <w:szCs w:val="24"/>
              </w:rPr>
              <w:t>Г.А.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»"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663980, город Бородино, Красноярского края, ул.Ленина,дом33а</w:t>
            </w:r>
          </w:p>
        </w:tc>
        <w:tc>
          <w:tcPr>
            <w:tcW w:w="1601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понедельник - пятница: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08.00 - 17.00 час.;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обед: 12.00 - 13.00 час.</w:t>
            </w:r>
          </w:p>
        </w:tc>
        <w:tc>
          <w:tcPr>
            <w:tcW w:w="3076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тел.8(39168)336</w:t>
            </w:r>
            <w:r>
              <w:rPr>
                <w:rFonts w:ascii="Arial" w:hAnsi="Arial" w:cs="Arial"/>
                <w:sz w:val="24"/>
                <w:szCs w:val="24"/>
              </w:rPr>
              <w:t>52; 3 272</w:t>
            </w:r>
            <w:r w:rsidRPr="005E1F97">
              <w:rPr>
                <w:rFonts w:ascii="Arial" w:hAnsi="Arial" w:cs="Arial"/>
                <w:sz w:val="24"/>
                <w:szCs w:val="24"/>
              </w:rPr>
              <w:t>7;</w:t>
            </w:r>
          </w:p>
          <w:p w:rsidR="00D070E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E1F97">
              <w:rPr>
                <w:rFonts w:ascii="Arial" w:hAnsi="Arial" w:cs="Arial"/>
                <w:sz w:val="24"/>
                <w:szCs w:val="24"/>
              </w:rPr>
              <w:t>-</w:t>
            </w: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E1F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sportborodino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0E7" w:rsidRPr="005E1F97" w:rsidTr="002E6F55">
        <w:trPr>
          <w:trHeight w:val="2789"/>
          <w:tblCellSpacing w:w="0" w:type="dxa"/>
        </w:trPr>
        <w:tc>
          <w:tcPr>
            <w:tcW w:w="567" w:type="dxa"/>
            <w:vAlign w:val="center"/>
            <w:hideMark/>
          </w:tcPr>
          <w:p w:rsidR="00D070E7" w:rsidRPr="005E1F97" w:rsidRDefault="00D070E7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  <w:hideMark/>
          </w:tcPr>
          <w:p w:rsidR="00D070E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  <w:p w:rsidR="00D070E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 А.А.</w:t>
            </w:r>
          </w:p>
        </w:tc>
        <w:tc>
          <w:tcPr>
            <w:tcW w:w="2268" w:type="dxa"/>
            <w:vAlign w:val="center"/>
            <w:hideMark/>
          </w:tcPr>
          <w:p w:rsidR="00D070E7" w:rsidRPr="00D070E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663981</w:t>
            </w:r>
            <w:r w:rsidRPr="005E1F97">
              <w:rPr>
                <w:rFonts w:ascii="Arial" w:hAnsi="Arial" w:cs="Arial"/>
                <w:sz w:val="24"/>
                <w:szCs w:val="24"/>
              </w:rPr>
              <w:t>, город Бородино, Красноярского</w:t>
            </w:r>
          </w:p>
          <w:p w:rsidR="00D070E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 xml:space="preserve"> края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Горького, д.5</w:t>
            </w:r>
          </w:p>
        </w:tc>
        <w:tc>
          <w:tcPr>
            <w:tcW w:w="1601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понедельник - пятница: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08.00 - 17.00 час.;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</w:rPr>
              <w:t>обед: 12.00 - 13.00 час</w:t>
            </w:r>
          </w:p>
        </w:tc>
        <w:tc>
          <w:tcPr>
            <w:tcW w:w="3076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тел.8(39168)32900; 34962</w:t>
            </w:r>
            <w:r w:rsidRPr="005E1F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E1F97">
              <w:rPr>
                <w:rFonts w:ascii="Arial" w:hAnsi="Arial" w:cs="Arial"/>
                <w:sz w:val="24"/>
                <w:szCs w:val="24"/>
              </w:rPr>
              <w:t>-</w:t>
            </w:r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E1F97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sportbor</w:t>
            </w:r>
            <w:proofErr w:type="spellEnd"/>
            <w:r w:rsidRPr="005E1F97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E1F9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E1F9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0E7" w:rsidRPr="005E1F97" w:rsidTr="002E6F55">
        <w:trPr>
          <w:tblCellSpacing w:w="0" w:type="dxa"/>
        </w:trPr>
        <w:tc>
          <w:tcPr>
            <w:tcW w:w="567" w:type="dxa"/>
            <w:vAlign w:val="center"/>
            <w:hideMark/>
          </w:tcPr>
          <w:p w:rsidR="00D070E7" w:rsidRPr="005E1F97" w:rsidRDefault="00D070E7" w:rsidP="002E6F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  <w:hideMark/>
          </w:tcPr>
          <w:p w:rsidR="00D070E7" w:rsidRPr="005E1F97" w:rsidRDefault="00D070E7" w:rsidP="002E6F5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0E7" w:rsidRPr="005E1F97" w:rsidRDefault="00D070E7" w:rsidP="00D070E7">
      <w:pPr>
        <w:pStyle w:val="a5"/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pStyle w:val="a5"/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871" w:rsidTr="00E47871">
        <w:tc>
          <w:tcPr>
            <w:tcW w:w="4785" w:type="dxa"/>
          </w:tcPr>
          <w:p w:rsidR="00E47871" w:rsidRDefault="00E47871" w:rsidP="00D070E7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871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25AF6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</w:p>
          <w:p w:rsidR="00E47871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25AF6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</w:t>
            </w:r>
          </w:p>
          <w:p w:rsidR="00E47871" w:rsidRPr="00525AF6" w:rsidRDefault="00E47871" w:rsidP="00E478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r w:rsidRPr="00525AF6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525AF6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525AF6">
              <w:rPr>
                <w:rFonts w:ascii="Arial" w:hAnsi="Arial" w:cs="Arial"/>
                <w:sz w:val="24"/>
                <w:szCs w:val="24"/>
              </w:rPr>
              <w:t>Спортивная подготовка по неолимпийским   видам спорта»</w:t>
            </w:r>
          </w:p>
          <w:p w:rsidR="00E47871" w:rsidRDefault="00E47871" w:rsidP="00D070E7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0E7" w:rsidRPr="005E1F97" w:rsidRDefault="00D070E7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070E7" w:rsidRPr="005E1F97" w:rsidRDefault="00D070E7" w:rsidP="00D070E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070E7" w:rsidRPr="009B2465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Жалоба</w:t>
      </w:r>
    </w:p>
    <w:p w:rsidR="00D070E7" w:rsidRPr="009B2465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на нарушение требований административного регламента</w:t>
      </w:r>
    </w:p>
    <w:p w:rsidR="00D070E7" w:rsidRPr="009B2465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9B2465">
        <w:rPr>
          <w:rFonts w:ascii="Arial" w:hAnsi="Arial" w:cs="Arial"/>
          <w:sz w:val="24"/>
          <w:szCs w:val="24"/>
        </w:rPr>
        <w:t>Я,  Ф</w:t>
      </w:r>
      <w:proofErr w:type="gramEnd"/>
      <w:r w:rsidRPr="009B2465">
        <w:rPr>
          <w:rFonts w:ascii="Arial" w:hAnsi="Arial" w:cs="Arial"/>
          <w:sz w:val="24"/>
          <w:szCs w:val="24"/>
        </w:rPr>
        <w:t>.И.О.заявителя)___________________________</w:t>
      </w:r>
      <w:r w:rsidR="009B2465">
        <w:rPr>
          <w:rFonts w:ascii="Arial" w:hAnsi="Arial" w:cs="Arial"/>
          <w:sz w:val="24"/>
          <w:szCs w:val="24"/>
        </w:rPr>
        <w:t>_________________________</w:t>
      </w:r>
    </w:p>
    <w:p w:rsidR="00D070E7" w:rsidRPr="009B2465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проживающий по адресу (индекс, город, улица, дом, квартира) _________________________________________</w:t>
      </w:r>
      <w:r w:rsidR="009B2465">
        <w:rPr>
          <w:rFonts w:ascii="Arial" w:hAnsi="Arial" w:cs="Arial"/>
          <w:sz w:val="24"/>
          <w:szCs w:val="24"/>
        </w:rPr>
        <w:t>_____________________________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подаю жалобу от имени ________________________________________________________</w:t>
      </w:r>
    </w:p>
    <w:p w:rsidR="00D070E7" w:rsidRPr="009B2465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(своего или Ф.И.О. лица, которого представляет заявитель)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на нарушение административного регламента оказания муниципальной услуги_____________________________________________________________</w:t>
      </w:r>
      <w:r w:rsidR="009B2465">
        <w:rPr>
          <w:rFonts w:ascii="Arial" w:hAnsi="Arial" w:cs="Arial"/>
          <w:sz w:val="24"/>
          <w:szCs w:val="24"/>
        </w:rPr>
        <w:t>___</w:t>
      </w:r>
      <w:r w:rsidRPr="009B2465">
        <w:rPr>
          <w:rFonts w:ascii="Arial" w:hAnsi="Arial" w:cs="Arial"/>
          <w:sz w:val="24"/>
          <w:szCs w:val="24"/>
        </w:rPr>
        <w:t>,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допущенное __________________________________________________________________</w:t>
      </w:r>
    </w:p>
    <w:p w:rsidR="00D070E7" w:rsidRPr="009B2465" w:rsidRDefault="00D070E7" w:rsidP="009B2465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(наименование организации, допустившей </w:t>
      </w:r>
      <w:proofErr w:type="gramStart"/>
      <w:r w:rsidRPr="009B2465">
        <w:rPr>
          <w:rFonts w:ascii="Arial" w:hAnsi="Arial" w:cs="Arial"/>
          <w:sz w:val="24"/>
          <w:szCs w:val="24"/>
        </w:rPr>
        <w:t>нарушение )</w:t>
      </w:r>
      <w:proofErr w:type="gramEnd"/>
      <w:r w:rsidRPr="009B2465">
        <w:rPr>
          <w:rFonts w:ascii="Arial" w:hAnsi="Arial" w:cs="Arial"/>
          <w:sz w:val="24"/>
          <w:szCs w:val="24"/>
        </w:rPr>
        <w:t xml:space="preserve"> в части следующих требований:1. ________________________________________________________________</w:t>
      </w:r>
      <w:r w:rsidR="009B2465">
        <w:rPr>
          <w:rFonts w:ascii="Arial" w:hAnsi="Arial" w:cs="Arial"/>
          <w:sz w:val="24"/>
          <w:szCs w:val="24"/>
        </w:rPr>
        <w:t>______</w:t>
      </w:r>
    </w:p>
    <w:p w:rsidR="00D070E7" w:rsidRPr="009B2465" w:rsidRDefault="00D070E7" w:rsidP="00D070E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(описание нарушения, доводы, в т.ч. участники, место, дата и время фиксации нарушения)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обращение к сотруднику организации, выполняющей работу ___________</w:t>
      </w:r>
      <w:r w:rsidRPr="009B2465">
        <w:rPr>
          <w:rFonts w:ascii="Arial" w:hAnsi="Arial" w:cs="Arial"/>
          <w:i/>
          <w:sz w:val="24"/>
          <w:szCs w:val="24"/>
        </w:rPr>
        <w:t>(да/нет)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обращение к руководителю организации, выполняющей работу __________</w:t>
      </w:r>
      <w:r w:rsidRPr="009B2465">
        <w:rPr>
          <w:rFonts w:ascii="Arial" w:hAnsi="Arial" w:cs="Arial"/>
          <w:i/>
          <w:sz w:val="24"/>
          <w:szCs w:val="24"/>
        </w:rPr>
        <w:t>(да/нет)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1. Официальное письмо исполнителя о предпринятых мерах по факту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получения жалобы __________________________________________</w:t>
      </w:r>
      <w:r w:rsidRPr="009B2465">
        <w:rPr>
          <w:rFonts w:ascii="Arial" w:hAnsi="Arial" w:cs="Arial"/>
          <w:i/>
          <w:sz w:val="24"/>
          <w:szCs w:val="24"/>
        </w:rPr>
        <w:t>(да/нет)</w:t>
      </w:r>
      <w:r w:rsidRPr="009B2465">
        <w:rPr>
          <w:rFonts w:ascii="Arial" w:hAnsi="Arial" w:cs="Arial"/>
          <w:sz w:val="24"/>
          <w:szCs w:val="24"/>
        </w:rPr>
        <w:t>.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2. Официальное письмо исполнителя об отказе в удовлетворении требований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заявителя </w:t>
      </w:r>
      <w:r w:rsidRPr="009B2465">
        <w:rPr>
          <w:rFonts w:ascii="Arial" w:hAnsi="Arial" w:cs="Arial"/>
          <w:i/>
          <w:sz w:val="24"/>
          <w:szCs w:val="24"/>
        </w:rPr>
        <w:t>__________________________</w:t>
      </w:r>
      <w:r w:rsidR="009B2465">
        <w:rPr>
          <w:rFonts w:ascii="Arial" w:hAnsi="Arial" w:cs="Arial"/>
          <w:i/>
          <w:sz w:val="24"/>
          <w:szCs w:val="24"/>
        </w:rPr>
        <w:t>_______________________</w:t>
      </w:r>
      <w:r w:rsidRPr="009B2465">
        <w:rPr>
          <w:rFonts w:ascii="Arial" w:hAnsi="Arial" w:cs="Arial"/>
          <w:i/>
          <w:sz w:val="24"/>
          <w:szCs w:val="24"/>
        </w:rPr>
        <w:t xml:space="preserve"> (да/нет)</w:t>
      </w:r>
      <w:r w:rsidRPr="009B2465">
        <w:rPr>
          <w:rFonts w:ascii="Arial" w:hAnsi="Arial" w:cs="Arial"/>
          <w:sz w:val="24"/>
          <w:szCs w:val="24"/>
        </w:rPr>
        <w:t>.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3. Расписка в получении жалобы, подписанная руководителем исполнителя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9B2465">
        <w:rPr>
          <w:rFonts w:ascii="Arial" w:hAnsi="Arial" w:cs="Arial"/>
          <w:i/>
          <w:sz w:val="24"/>
          <w:szCs w:val="24"/>
        </w:rPr>
        <w:t>__________________________________________________________________ (да/нет).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Копии имеющихся документов, указанных в пунктах 1 - 3, прилагаю к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жалобе </w:t>
      </w:r>
      <w:r w:rsidR="009B2465">
        <w:rPr>
          <w:rFonts w:ascii="Arial" w:hAnsi="Arial" w:cs="Arial"/>
          <w:i/>
          <w:sz w:val="24"/>
          <w:szCs w:val="24"/>
        </w:rPr>
        <w:t>__</w:t>
      </w:r>
      <w:r w:rsidRPr="009B2465">
        <w:rPr>
          <w:rFonts w:ascii="Arial" w:hAnsi="Arial" w:cs="Arial"/>
          <w:i/>
          <w:sz w:val="24"/>
          <w:szCs w:val="24"/>
        </w:rPr>
        <w:t xml:space="preserve"> _____________________________________________________(да/нет).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Достоверность представленных мною сведений подтверждаю.</w:t>
      </w:r>
    </w:p>
    <w:p w:rsidR="00D070E7" w:rsidRPr="009B2465" w:rsidRDefault="00D070E7" w:rsidP="00D070E7">
      <w:pPr>
        <w:pStyle w:val="a5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Ф.И.О. _______________________________</w:t>
      </w:r>
    </w:p>
    <w:p w:rsidR="00D070E7" w:rsidRPr="009B2465" w:rsidRDefault="00D070E7" w:rsidP="00D070E7">
      <w:pPr>
        <w:pStyle w:val="a5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паспорт серия _______ N ______________</w:t>
      </w:r>
    </w:p>
    <w:p w:rsidR="00D070E7" w:rsidRPr="009B2465" w:rsidRDefault="00D070E7" w:rsidP="00D070E7">
      <w:pPr>
        <w:pStyle w:val="a5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выдан _______________дата выдачи ________________________</w:t>
      </w:r>
    </w:p>
    <w:p w:rsidR="00D070E7" w:rsidRPr="009B2465" w:rsidRDefault="00D070E7" w:rsidP="00D070E7">
      <w:pPr>
        <w:pStyle w:val="a5"/>
        <w:rPr>
          <w:rFonts w:ascii="Arial" w:hAnsi="Arial" w:cs="Arial"/>
          <w:sz w:val="24"/>
          <w:szCs w:val="24"/>
        </w:rPr>
      </w:pPr>
    </w:p>
    <w:p w:rsidR="00D070E7" w:rsidRPr="009B2465" w:rsidRDefault="00D070E7" w:rsidP="00D070E7">
      <w:pPr>
        <w:pStyle w:val="a5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подпись_______________ контактный телефон ___________________</w:t>
      </w:r>
    </w:p>
    <w:p w:rsidR="00D070E7" w:rsidRPr="009B2465" w:rsidRDefault="00D070E7" w:rsidP="00D070E7">
      <w:pPr>
        <w:pStyle w:val="a5"/>
        <w:rPr>
          <w:rFonts w:ascii="Arial" w:hAnsi="Arial" w:cs="Arial"/>
          <w:sz w:val="24"/>
          <w:szCs w:val="24"/>
        </w:rPr>
      </w:pPr>
    </w:p>
    <w:p w:rsidR="00D070E7" w:rsidRPr="009B2465" w:rsidRDefault="00D070E7" w:rsidP="00D070E7">
      <w:pPr>
        <w:pStyle w:val="a5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дата________________</w:t>
      </w:r>
    </w:p>
    <w:p w:rsidR="009B2465" w:rsidRPr="009B2465" w:rsidRDefault="00677089" w:rsidP="00E47871">
      <w:pPr>
        <w:pStyle w:val="a6"/>
        <w:shd w:val="clear" w:color="auto" w:fill="auto"/>
        <w:spacing w:before="0" w:after="0" w:line="240" w:lineRule="auto"/>
        <w:ind w:left="4540" w:right="58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070E7" w:rsidRPr="009B2465">
        <w:rPr>
          <w:rFonts w:ascii="Arial" w:hAnsi="Arial" w:cs="Arial"/>
          <w:sz w:val="24"/>
          <w:szCs w:val="24"/>
        </w:rPr>
        <w:t xml:space="preserve">3 </w:t>
      </w:r>
    </w:p>
    <w:p w:rsidR="00D070E7" w:rsidRPr="009B2465" w:rsidRDefault="00D070E7" w:rsidP="00E47871">
      <w:pPr>
        <w:pStyle w:val="a6"/>
        <w:shd w:val="clear" w:color="auto" w:fill="auto"/>
        <w:spacing w:before="0" w:after="0" w:line="240" w:lineRule="auto"/>
        <w:ind w:left="4540" w:right="58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«Спортивная подготовка по неолимпийским видам спорта»</w:t>
      </w:r>
    </w:p>
    <w:p w:rsidR="009B2465" w:rsidRDefault="009B2465" w:rsidP="009B2465">
      <w:pPr>
        <w:pStyle w:val="a6"/>
        <w:shd w:val="clear" w:color="auto" w:fill="auto"/>
        <w:spacing w:before="0" w:after="0" w:line="240" w:lineRule="auto"/>
        <w:ind w:left="4540" w:right="580" w:firstLine="0"/>
        <w:jc w:val="right"/>
        <w:rPr>
          <w:rFonts w:ascii="Arial" w:hAnsi="Arial" w:cs="Arial"/>
          <w:sz w:val="20"/>
          <w:szCs w:val="20"/>
        </w:rPr>
      </w:pPr>
    </w:p>
    <w:p w:rsidR="009B2465" w:rsidRPr="00677089" w:rsidRDefault="009B2465" w:rsidP="009B2465">
      <w:pPr>
        <w:pStyle w:val="a6"/>
        <w:shd w:val="clear" w:color="auto" w:fill="auto"/>
        <w:spacing w:before="0" w:after="0" w:line="240" w:lineRule="auto"/>
        <w:ind w:left="4540" w:right="580" w:firstLine="0"/>
        <w:jc w:val="right"/>
        <w:rPr>
          <w:rFonts w:ascii="Arial" w:hAnsi="Arial" w:cs="Arial"/>
          <w:sz w:val="20"/>
          <w:szCs w:val="20"/>
        </w:rPr>
      </w:pPr>
    </w:p>
    <w:p w:rsidR="00D070E7" w:rsidRDefault="00D070E7" w:rsidP="00D070E7">
      <w:pPr>
        <w:pStyle w:val="32"/>
        <w:shd w:val="clear" w:color="auto" w:fill="auto"/>
        <w:spacing w:before="0"/>
        <w:ind w:right="700" w:firstLine="0"/>
      </w:pPr>
      <w:r>
        <w:t>(Ф.И.О. руководителя Учреждения) (Ф.И.О. родителей (законных представителей)</w:t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726"/>
        </w:tabs>
        <w:spacing w:before="0" w:after="282" w:line="270" w:lineRule="exact"/>
        <w:ind w:left="454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проживающего по адресу: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726"/>
        </w:tabs>
        <w:spacing w:before="0" w:after="945" w:line="270" w:lineRule="exact"/>
        <w:ind w:left="454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Контактный телефон: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20"/>
        <w:keepNext/>
        <w:keepLines/>
        <w:shd w:val="clear" w:color="auto" w:fill="auto"/>
        <w:spacing w:before="0" w:after="281" w:line="260" w:lineRule="exact"/>
        <w:ind w:left="3840"/>
        <w:jc w:val="left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ЗАЯВЛЕНИЕ</w:t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6132"/>
        </w:tabs>
        <w:spacing w:before="0" w:after="0" w:line="274" w:lineRule="exact"/>
        <w:ind w:left="30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Прошу принять в число обучающихся</w:t>
      </w:r>
      <w:r w:rsidRPr="009B2465">
        <w:rPr>
          <w:rFonts w:ascii="Arial" w:hAnsi="Arial" w:cs="Arial"/>
          <w:sz w:val="24"/>
          <w:szCs w:val="24"/>
        </w:rPr>
        <w:tab/>
        <w:t>нашего (моего) сына (дочь):</w:t>
      </w:r>
    </w:p>
    <w:p w:rsidR="00D070E7" w:rsidRPr="009B2465" w:rsidRDefault="00D070E7" w:rsidP="00D070E7">
      <w:pPr>
        <w:pStyle w:val="32"/>
        <w:shd w:val="clear" w:color="auto" w:fill="auto"/>
        <w:spacing w:before="0" w:line="274" w:lineRule="exact"/>
        <w:ind w:left="4540" w:firstLine="0"/>
        <w:jc w:val="left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(название учреждения)</w:t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890"/>
        </w:tabs>
        <w:spacing w:before="0" w:after="0"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Фамилия (ребенка)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990"/>
        </w:tabs>
        <w:spacing w:before="0" w:after="0" w:line="27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Имя, отчество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976"/>
        </w:tabs>
        <w:spacing w:before="0" w:after="0" w:line="27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Год, месяц, число рождения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9019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Адрес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6998"/>
          <w:tab w:val="left" w:leader="underscore" w:pos="8971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Образовательное учреждение</w:t>
      </w:r>
      <w:r w:rsidRPr="009B2465">
        <w:rPr>
          <w:rFonts w:ascii="Arial" w:hAnsi="Arial" w:cs="Arial"/>
          <w:sz w:val="24"/>
          <w:szCs w:val="24"/>
        </w:rPr>
        <w:tab/>
        <w:t>класс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Сведения о родителях:</w:t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9014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Отец: Ф.И.О.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990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Место работы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4906"/>
          <w:tab w:val="left" w:leader="underscore" w:pos="8909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Телефон домашний</w:t>
      </w:r>
      <w:r w:rsidRPr="009B2465">
        <w:rPr>
          <w:rFonts w:ascii="Arial" w:hAnsi="Arial" w:cs="Arial"/>
          <w:sz w:val="24"/>
          <w:szCs w:val="24"/>
        </w:rPr>
        <w:tab/>
        <w:t>служебный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904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Мать: Ф.И.О.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8990"/>
        </w:tabs>
        <w:spacing w:before="0" w:after="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Место работы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4901"/>
          <w:tab w:val="left" w:leader="underscore" w:pos="8899"/>
        </w:tabs>
        <w:spacing w:before="0" w:after="240"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Телефон домашний</w:t>
      </w:r>
      <w:r w:rsidRPr="009B2465">
        <w:rPr>
          <w:rFonts w:ascii="Arial" w:hAnsi="Arial" w:cs="Arial"/>
          <w:sz w:val="24"/>
          <w:szCs w:val="24"/>
        </w:rPr>
        <w:tab/>
        <w:t>служебный</w:t>
      </w:r>
      <w:r w:rsidRPr="009B2465">
        <w:rPr>
          <w:rFonts w:ascii="Arial" w:hAnsi="Arial" w:cs="Arial"/>
          <w:sz w:val="24"/>
          <w:szCs w:val="24"/>
        </w:rPr>
        <w:tab/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5587"/>
        </w:tabs>
        <w:spacing w:before="0" w:after="270" w:line="307" w:lineRule="exact"/>
        <w:ind w:right="260"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С Уставом учреждения, программами спортивной подготовки, реализуемыми Учреждением, и другими документами, регламентирующими организацию спортивной подготовки:</w:t>
      </w:r>
      <w:r w:rsidRPr="009B2465">
        <w:rPr>
          <w:rFonts w:ascii="Arial" w:hAnsi="Arial" w:cs="Arial"/>
          <w:sz w:val="24"/>
          <w:szCs w:val="24"/>
        </w:rPr>
        <w:tab/>
        <w:t>ознакомлен(ы) и согласен(</w:t>
      </w:r>
      <w:proofErr w:type="spellStart"/>
      <w:r w:rsidRPr="009B2465">
        <w:rPr>
          <w:rFonts w:ascii="Arial" w:hAnsi="Arial" w:cs="Arial"/>
          <w:sz w:val="24"/>
          <w:szCs w:val="24"/>
        </w:rPr>
        <w:t>ны</w:t>
      </w:r>
      <w:proofErr w:type="spellEnd"/>
      <w:r w:rsidRPr="009B2465">
        <w:rPr>
          <w:rFonts w:ascii="Arial" w:hAnsi="Arial" w:cs="Arial"/>
          <w:sz w:val="24"/>
          <w:szCs w:val="24"/>
        </w:rPr>
        <w:t>).</w:t>
      </w:r>
    </w:p>
    <w:p w:rsidR="00D070E7" w:rsidRPr="009B2465" w:rsidRDefault="00D070E7" w:rsidP="00D070E7">
      <w:pPr>
        <w:pStyle w:val="a6"/>
        <w:shd w:val="clear" w:color="auto" w:fill="auto"/>
        <w:tabs>
          <w:tab w:val="left" w:leader="underscore" w:pos="3782"/>
          <w:tab w:val="left" w:leader="underscore" w:pos="6773"/>
          <w:tab w:val="left" w:leader="underscore" w:pos="8270"/>
          <w:tab w:val="left" w:leader="underscore" w:pos="8880"/>
        </w:tabs>
        <w:spacing w:before="0" w:after="238" w:line="27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Подпись</w:t>
      </w:r>
      <w:r w:rsidRPr="009B2465">
        <w:rPr>
          <w:rFonts w:ascii="Arial" w:hAnsi="Arial" w:cs="Arial"/>
          <w:sz w:val="24"/>
          <w:szCs w:val="24"/>
        </w:rPr>
        <w:tab/>
        <w:t xml:space="preserve"> Дата заполнения «</w:t>
      </w:r>
      <w:r w:rsidRPr="009B2465">
        <w:rPr>
          <w:rFonts w:ascii="Arial" w:hAnsi="Arial" w:cs="Arial"/>
          <w:sz w:val="24"/>
          <w:szCs w:val="24"/>
        </w:rPr>
        <w:tab/>
        <w:t>»</w:t>
      </w:r>
      <w:r w:rsidRPr="009B2465">
        <w:rPr>
          <w:rFonts w:ascii="Arial" w:hAnsi="Arial" w:cs="Arial"/>
          <w:sz w:val="24"/>
          <w:szCs w:val="24"/>
        </w:rPr>
        <w:tab/>
        <w:t>20</w:t>
      </w:r>
      <w:r w:rsidRPr="009B2465">
        <w:rPr>
          <w:rFonts w:ascii="Arial" w:hAnsi="Arial" w:cs="Arial"/>
          <w:sz w:val="24"/>
          <w:szCs w:val="24"/>
        </w:rPr>
        <w:tab/>
        <w:t>г.</w:t>
      </w:r>
    </w:p>
    <w:p w:rsidR="00D070E7" w:rsidRPr="009B2465" w:rsidRDefault="00D070E7" w:rsidP="00D070E7">
      <w:pPr>
        <w:pStyle w:val="a6"/>
        <w:shd w:val="clear" w:color="auto" w:fill="auto"/>
        <w:spacing w:before="0" w:after="0" w:line="31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Приложение:</w:t>
      </w:r>
    </w:p>
    <w:p w:rsidR="00D070E7" w:rsidRPr="009B2465" w:rsidRDefault="00D070E7" w:rsidP="00D070E7">
      <w:pPr>
        <w:pStyle w:val="a6"/>
        <w:numPr>
          <w:ilvl w:val="0"/>
          <w:numId w:val="27"/>
        </w:numPr>
        <w:shd w:val="clear" w:color="auto" w:fill="auto"/>
        <w:tabs>
          <w:tab w:val="left" w:pos="154"/>
        </w:tabs>
        <w:spacing w:before="0" w:after="0" w:line="31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копия свидетельства о рождении ребенка;</w:t>
      </w:r>
    </w:p>
    <w:p w:rsidR="00D070E7" w:rsidRPr="009B2465" w:rsidRDefault="00D070E7" w:rsidP="00D070E7">
      <w:pPr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медицинское заключение</w:t>
      </w:r>
    </w:p>
    <w:p w:rsidR="00D070E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Default="00D070E7" w:rsidP="00D070E7">
      <w:pPr>
        <w:rPr>
          <w:rFonts w:ascii="Arial" w:hAnsi="Arial" w:cs="Arial"/>
          <w:sz w:val="24"/>
          <w:szCs w:val="24"/>
        </w:rPr>
      </w:pPr>
    </w:p>
    <w:p w:rsidR="00D070E7" w:rsidRDefault="00D070E7" w:rsidP="00D070E7">
      <w:pPr>
        <w:rPr>
          <w:rFonts w:ascii="Arial" w:hAnsi="Arial" w:cs="Arial"/>
          <w:sz w:val="24"/>
          <w:szCs w:val="24"/>
        </w:rPr>
      </w:pPr>
    </w:p>
    <w:p w:rsidR="009B2465" w:rsidRDefault="009B2465" w:rsidP="00D070E7">
      <w:pPr>
        <w:pStyle w:val="a6"/>
        <w:shd w:val="clear" w:color="auto" w:fill="auto"/>
        <w:spacing w:before="0" w:after="0" w:line="240" w:lineRule="auto"/>
        <w:ind w:left="4520" w:right="740" w:firstLine="0"/>
        <w:rPr>
          <w:rFonts w:ascii="Arial" w:hAnsi="Arial" w:cs="Arial"/>
          <w:sz w:val="24"/>
          <w:szCs w:val="24"/>
        </w:rPr>
      </w:pPr>
    </w:p>
    <w:p w:rsidR="00D070E7" w:rsidRPr="009B2465" w:rsidRDefault="00D070E7" w:rsidP="00D070E7">
      <w:pPr>
        <w:pStyle w:val="a6"/>
        <w:shd w:val="clear" w:color="auto" w:fill="auto"/>
        <w:spacing w:before="0" w:after="0" w:line="240" w:lineRule="auto"/>
        <w:ind w:left="4520" w:right="74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070E7" w:rsidRPr="009B2465" w:rsidRDefault="00D070E7" w:rsidP="00D070E7">
      <w:pPr>
        <w:pStyle w:val="a6"/>
        <w:shd w:val="clear" w:color="auto" w:fill="auto"/>
        <w:spacing w:before="0" w:after="0" w:line="240" w:lineRule="auto"/>
        <w:ind w:left="4520" w:right="74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 xml:space="preserve"> к административному регламенту предоставления муниципальной услуги «Спортивная подготовка по неолимпийским видам спорта»</w:t>
      </w:r>
    </w:p>
    <w:p w:rsidR="00D070E7" w:rsidRPr="009B2465" w:rsidRDefault="00D070E7" w:rsidP="00D070E7">
      <w:pPr>
        <w:pStyle w:val="a6"/>
        <w:shd w:val="clear" w:color="auto" w:fill="auto"/>
        <w:spacing w:before="0" w:after="0" w:line="240" w:lineRule="auto"/>
        <w:ind w:left="4520" w:right="740" w:firstLine="0"/>
        <w:rPr>
          <w:rFonts w:ascii="Arial" w:hAnsi="Arial" w:cs="Arial"/>
          <w:sz w:val="24"/>
          <w:szCs w:val="24"/>
        </w:rPr>
      </w:pPr>
    </w:p>
    <w:p w:rsidR="00D070E7" w:rsidRPr="009B2465" w:rsidRDefault="00D070E7" w:rsidP="00D070E7">
      <w:pPr>
        <w:pStyle w:val="a6"/>
        <w:shd w:val="clear" w:color="auto" w:fill="auto"/>
        <w:spacing w:before="0" w:after="0" w:line="270" w:lineRule="exact"/>
        <w:ind w:left="3860" w:firstLine="0"/>
        <w:rPr>
          <w:rFonts w:ascii="Arial" w:hAnsi="Arial" w:cs="Arial"/>
          <w:sz w:val="24"/>
          <w:szCs w:val="24"/>
        </w:rPr>
      </w:pPr>
      <w:r w:rsidRPr="009B2465">
        <w:rPr>
          <w:rFonts w:ascii="Arial" w:hAnsi="Arial" w:cs="Arial"/>
          <w:sz w:val="24"/>
          <w:szCs w:val="24"/>
        </w:rPr>
        <w:t>Блок-схема</w:t>
      </w:r>
    </w:p>
    <w:p w:rsidR="00D070E7" w:rsidRDefault="00D070E7" w:rsidP="00D070E7">
      <w:pPr>
        <w:pStyle w:val="a6"/>
        <w:shd w:val="clear" w:color="auto" w:fill="auto"/>
        <w:spacing w:before="0" w:after="0" w:line="270" w:lineRule="exact"/>
        <w:ind w:left="540" w:firstLine="0"/>
      </w:pPr>
      <w:r w:rsidRPr="009B2465">
        <w:rPr>
          <w:rFonts w:ascii="Arial" w:hAnsi="Arial" w:cs="Arial"/>
          <w:sz w:val="24"/>
          <w:szCs w:val="24"/>
        </w:rPr>
        <w:t>предоставления муниципальной услуги «Спортивная подгото</w:t>
      </w:r>
      <w:r>
        <w:t>вка по</w:t>
      </w:r>
    </w:p>
    <w:p w:rsidR="00D070E7" w:rsidRDefault="00D070E7" w:rsidP="00D070E7">
      <w:pPr>
        <w:pStyle w:val="a6"/>
        <w:shd w:val="clear" w:color="auto" w:fill="auto"/>
        <w:spacing w:before="0" w:after="1566" w:line="270" w:lineRule="exact"/>
        <w:ind w:left="2800" w:firstLine="0"/>
      </w:pPr>
      <w:r>
        <w:t>олимпийским видам спорта»</w:t>
      </w:r>
    </w:p>
    <w:p w:rsidR="00D070E7" w:rsidRDefault="00D070E7" w:rsidP="00D070E7">
      <w:pPr>
        <w:framePr w:wrap="notBeside" w:vAnchor="text" w:hAnchor="page" w:x="1685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175375" cy="45840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E7" w:rsidRDefault="00D070E7" w:rsidP="00D070E7">
      <w:pPr>
        <w:pStyle w:val="a6"/>
        <w:shd w:val="clear" w:color="auto" w:fill="auto"/>
        <w:spacing w:before="0" w:after="1566" w:line="270" w:lineRule="exact"/>
        <w:ind w:left="2800" w:firstLine="0"/>
      </w:pPr>
    </w:p>
    <w:p w:rsidR="00D070E7" w:rsidRPr="005E1F97" w:rsidRDefault="00D070E7" w:rsidP="003407C8">
      <w:pPr>
        <w:rPr>
          <w:rFonts w:ascii="Arial" w:hAnsi="Arial" w:cs="Arial"/>
          <w:sz w:val="24"/>
          <w:szCs w:val="24"/>
        </w:rPr>
      </w:pPr>
    </w:p>
    <w:sectPr w:rsidR="00D070E7" w:rsidRPr="005E1F97" w:rsidSect="00E4787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B"/>
    <w:multiLevelType w:val="multilevel"/>
    <w:tmpl w:val="0000001A"/>
    <w:lvl w:ilvl="0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D"/>
    <w:multiLevelType w:val="multilevel"/>
    <w:tmpl w:val="0000001C"/>
    <w:lvl w:ilvl="0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18DB30E1"/>
    <w:multiLevelType w:val="hybridMultilevel"/>
    <w:tmpl w:val="F9807044"/>
    <w:lvl w:ilvl="0" w:tplc="FB544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330713"/>
    <w:multiLevelType w:val="multilevel"/>
    <w:tmpl w:val="2304A3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863B91"/>
    <w:multiLevelType w:val="hybridMultilevel"/>
    <w:tmpl w:val="3ADC72E8"/>
    <w:lvl w:ilvl="0" w:tplc="D722AA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D31B6"/>
    <w:multiLevelType w:val="multilevel"/>
    <w:tmpl w:val="B62669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573A2419"/>
    <w:multiLevelType w:val="multilevel"/>
    <w:tmpl w:val="06F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E7C9B"/>
    <w:multiLevelType w:val="multilevel"/>
    <w:tmpl w:val="11E270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9703E1"/>
    <w:multiLevelType w:val="hybridMultilevel"/>
    <w:tmpl w:val="6DF82B9C"/>
    <w:lvl w:ilvl="0" w:tplc="E9F0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15C6B"/>
    <w:multiLevelType w:val="multilevel"/>
    <w:tmpl w:val="724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9357B"/>
    <w:multiLevelType w:val="multilevel"/>
    <w:tmpl w:val="DD8604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8"/>
  </w:num>
  <w:num w:numId="5">
    <w:abstractNumId w:val="20"/>
  </w:num>
  <w:num w:numId="6">
    <w:abstractNumId w:val="1"/>
  </w:num>
  <w:num w:numId="7">
    <w:abstractNumId w:val="21"/>
  </w:num>
  <w:num w:numId="8">
    <w:abstractNumId w:val="23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9"/>
  </w:num>
  <w:num w:numId="17">
    <w:abstractNumId w:val="26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8"/>
    <w:rsid w:val="000151EE"/>
    <w:rsid w:val="00021F60"/>
    <w:rsid w:val="00076CC0"/>
    <w:rsid w:val="000866E6"/>
    <w:rsid w:val="00086929"/>
    <w:rsid w:val="00087A6D"/>
    <w:rsid w:val="00097AEE"/>
    <w:rsid w:val="000A4A77"/>
    <w:rsid w:val="000C1C92"/>
    <w:rsid w:val="000F1AEE"/>
    <w:rsid w:val="00156F20"/>
    <w:rsid w:val="00164EC1"/>
    <w:rsid w:val="001871F8"/>
    <w:rsid w:val="00193FAD"/>
    <w:rsid w:val="001D1856"/>
    <w:rsid w:val="001D5852"/>
    <w:rsid w:val="00213970"/>
    <w:rsid w:val="00222D68"/>
    <w:rsid w:val="002519FC"/>
    <w:rsid w:val="00253C66"/>
    <w:rsid w:val="00287F9B"/>
    <w:rsid w:val="00291C4E"/>
    <w:rsid w:val="00292896"/>
    <w:rsid w:val="002C0DE6"/>
    <w:rsid w:val="002C7929"/>
    <w:rsid w:val="002C7ED6"/>
    <w:rsid w:val="002D2359"/>
    <w:rsid w:val="002D24E4"/>
    <w:rsid w:val="002E3CDF"/>
    <w:rsid w:val="002E6F55"/>
    <w:rsid w:val="00311108"/>
    <w:rsid w:val="00333BE3"/>
    <w:rsid w:val="00334655"/>
    <w:rsid w:val="003407C8"/>
    <w:rsid w:val="00355470"/>
    <w:rsid w:val="00366747"/>
    <w:rsid w:val="00395888"/>
    <w:rsid w:val="003C1955"/>
    <w:rsid w:val="00404C63"/>
    <w:rsid w:val="00410403"/>
    <w:rsid w:val="00416401"/>
    <w:rsid w:val="0045090D"/>
    <w:rsid w:val="00465803"/>
    <w:rsid w:val="004743A7"/>
    <w:rsid w:val="0049196E"/>
    <w:rsid w:val="00493B13"/>
    <w:rsid w:val="00495274"/>
    <w:rsid w:val="004C16FA"/>
    <w:rsid w:val="004D3715"/>
    <w:rsid w:val="004D54DE"/>
    <w:rsid w:val="004F1A30"/>
    <w:rsid w:val="004F51F3"/>
    <w:rsid w:val="00525AF6"/>
    <w:rsid w:val="0052689C"/>
    <w:rsid w:val="005310FD"/>
    <w:rsid w:val="00583449"/>
    <w:rsid w:val="005A0373"/>
    <w:rsid w:val="005C17C5"/>
    <w:rsid w:val="005C3469"/>
    <w:rsid w:val="005D13F9"/>
    <w:rsid w:val="005D464E"/>
    <w:rsid w:val="005E1F97"/>
    <w:rsid w:val="0060090C"/>
    <w:rsid w:val="006515BB"/>
    <w:rsid w:val="00670D21"/>
    <w:rsid w:val="00673B47"/>
    <w:rsid w:val="00677089"/>
    <w:rsid w:val="006B1BBC"/>
    <w:rsid w:val="006B799F"/>
    <w:rsid w:val="00735863"/>
    <w:rsid w:val="00737CBC"/>
    <w:rsid w:val="00737DA2"/>
    <w:rsid w:val="007569F4"/>
    <w:rsid w:val="00764AC2"/>
    <w:rsid w:val="00793D85"/>
    <w:rsid w:val="007C20AA"/>
    <w:rsid w:val="007C2D86"/>
    <w:rsid w:val="007F1F46"/>
    <w:rsid w:val="00815C0A"/>
    <w:rsid w:val="0082375E"/>
    <w:rsid w:val="00827E9D"/>
    <w:rsid w:val="00863C42"/>
    <w:rsid w:val="00873C86"/>
    <w:rsid w:val="00893AAE"/>
    <w:rsid w:val="008E55AC"/>
    <w:rsid w:val="00923958"/>
    <w:rsid w:val="009516F5"/>
    <w:rsid w:val="00977A93"/>
    <w:rsid w:val="00986D5A"/>
    <w:rsid w:val="009B2465"/>
    <w:rsid w:val="009B4F63"/>
    <w:rsid w:val="009C04CA"/>
    <w:rsid w:val="009C3829"/>
    <w:rsid w:val="009E4F8E"/>
    <w:rsid w:val="009F3F73"/>
    <w:rsid w:val="00A16C29"/>
    <w:rsid w:val="00A17C23"/>
    <w:rsid w:val="00A218BE"/>
    <w:rsid w:val="00A31974"/>
    <w:rsid w:val="00A41A2D"/>
    <w:rsid w:val="00A476DA"/>
    <w:rsid w:val="00A54DD7"/>
    <w:rsid w:val="00A774F4"/>
    <w:rsid w:val="00AE0FA5"/>
    <w:rsid w:val="00AF410A"/>
    <w:rsid w:val="00B458B6"/>
    <w:rsid w:val="00B658DE"/>
    <w:rsid w:val="00B87812"/>
    <w:rsid w:val="00B91269"/>
    <w:rsid w:val="00C01EE2"/>
    <w:rsid w:val="00C038AF"/>
    <w:rsid w:val="00C22816"/>
    <w:rsid w:val="00C24E73"/>
    <w:rsid w:val="00C53037"/>
    <w:rsid w:val="00C538EA"/>
    <w:rsid w:val="00C57B07"/>
    <w:rsid w:val="00C744EF"/>
    <w:rsid w:val="00C930E3"/>
    <w:rsid w:val="00C9406C"/>
    <w:rsid w:val="00CE23CA"/>
    <w:rsid w:val="00D070E7"/>
    <w:rsid w:val="00D21426"/>
    <w:rsid w:val="00D358DF"/>
    <w:rsid w:val="00D82431"/>
    <w:rsid w:val="00D9246F"/>
    <w:rsid w:val="00DC7DE9"/>
    <w:rsid w:val="00E163CE"/>
    <w:rsid w:val="00E166E5"/>
    <w:rsid w:val="00E17653"/>
    <w:rsid w:val="00E2663C"/>
    <w:rsid w:val="00E4641D"/>
    <w:rsid w:val="00E47871"/>
    <w:rsid w:val="00E55655"/>
    <w:rsid w:val="00E84E18"/>
    <w:rsid w:val="00E93D85"/>
    <w:rsid w:val="00EB2619"/>
    <w:rsid w:val="00EC399F"/>
    <w:rsid w:val="00EE4ECA"/>
    <w:rsid w:val="00EE7035"/>
    <w:rsid w:val="00F024B9"/>
    <w:rsid w:val="00F6036A"/>
    <w:rsid w:val="00F81C70"/>
    <w:rsid w:val="00F86B42"/>
    <w:rsid w:val="00FA73BD"/>
    <w:rsid w:val="00FB24D0"/>
    <w:rsid w:val="00FB3AB9"/>
    <w:rsid w:val="00FC1418"/>
    <w:rsid w:val="00FC2F26"/>
    <w:rsid w:val="00FC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A57"/>
  <w15:docId w15:val="{E5CBB070-7B55-469A-80DF-085DFB96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1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C14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14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C1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C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C14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1418"/>
    <w:pPr>
      <w:spacing w:after="0" w:line="240" w:lineRule="auto"/>
    </w:pPr>
  </w:style>
  <w:style w:type="character" w:customStyle="1" w:styleId="1">
    <w:name w:val="Основной текст Знак1"/>
    <w:basedOn w:val="a0"/>
    <w:link w:val="a6"/>
    <w:uiPriority w:val="99"/>
    <w:rsid w:val="00E2663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E2663C"/>
    <w:pPr>
      <w:shd w:val="clear" w:color="auto" w:fill="FFFFFF"/>
      <w:spacing w:before="720" w:after="720" w:line="240" w:lineRule="atLeast"/>
      <w:ind w:hanging="1420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E2663C"/>
  </w:style>
  <w:style w:type="character" w:customStyle="1" w:styleId="a8">
    <w:name w:val="Колонтитул_"/>
    <w:basedOn w:val="a0"/>
    <w:link w:val="a9"/>
    <w:uiPriority w:val="99"/>
    <w:rsid w:val="00737CB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737CBC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7C8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rsid w:val="003407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3407C8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07C8"/>
    <w:pPr>
      <w:shd w:val="clear" w:color="auto" w:fill="FFFFFF"/>
      <w:spacing w:before="600" w:after="300" w:line="336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3407C8"/>
    <w:pPr>
      <w:shd w:val="clear" w:color="auto" w:fill="FFFFFF"/>
      <w:spacing w:before="360" w:after="0" w:line="504" w:lineRule="exact"/>
      <w:ind w:hanging="440"/>
      <w:jc w:val="center"/>
    </w:pPr>
    <w:rPr>
      <w:rFonts w:ascii="Times New Roman" w:hAnsi="Times New Roman" w:cs="Times New Roman"/>
      <w:sz w:val="15"/>
      <w:szCs w:val="15"/>
    </w:rPr>
  </w:style>
  <w:style w:type="table" w:styleId="ac">
    <w:name w:val="Table Grid"/>
    <w:basedOn w:val="a1"/>
    <w:uiPriority w:val="59"/>
    <w:rsid w:val="002E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3ECC-726B-4F7F-BD9F-CB30C15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13964</Words>
  <Characters>79595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2020-07-23T11:28:00Z</dcterms:created>
  <dcterms:modified xsi:type="dcterms:W3CDTF">2020-07-23T11:28:00Z</dcterms:modified>
</cp:coreProperties>
</file>